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2E" w:rsidRPr="007B422E" w:rsidRDefault="007B422E" w:rsidP="007B422E">
      <w:pPr>
        <w:jc w:val="center"/>
        <w:rPr>
          <w:rFonts w:ascii="Arial" w:hAnsi="Arial" w:cs="Arial"/>
          <w:b/>
          <w:bCs/>
          <w:color w:val="000000"/>
          <w:sz w:val="28"/>
          <w:u w:val="single"/>
        </w:rPr>
      </w:pPr>
      <w:r w:rsidRPr="007B422E">
        <w:rPr>
          <w:rFonts w:ascii="Arial" w:hAnsi="Arial" w:cs="Arial"/>
          <w:b/>
          <w:bCs/>
          <w:color w:val="000000"/>
          <w:sz w:val="28"/>
          <w:u w:val="single"/>
        </w:rPr>
        <w:t>Instructions for Filing a Claim in a Forfeiture Action</w:t>
      </w:r>
    </w:p>
    <w:p w:rsidR="007B422E" w:rsidRPr="007B422E" w:rsidRDefault="007B422E" w:rsidP="007B422E">
      <w:pPr>
        <w:jc w:val="center"/>
        <w:rPr>
          <w:rFonts w:ascii="Arial" w:hAnsi="Arial" w:cs="Arial"/>
          <w:color w:val="000000"/>
          <w:sz w:val="28"/>
        </w:rPr>
      </w:pPr>
    </w:p>
    <w:p w:rsidR="007B422E" w:rsidRPr="007B422E" w:rsidRDefault="007B422E" w:rsidP="007B422E">
      <w:pPr>
        <w:jc w:val="center"/>
        <w:rPr>
          <w:rFonts w:ascii="Arial" w:hAnsi="Arial" w:cs="Arial"/>
          <w:color w:val="000000"/>
          <w:sz w:val="23"/>
          <w:szCs w:val="23"/>
        </w:rPr>
      </w:pPr>
      <w:r w:rsidRPr="007B422E">
        <w:rPr>
          <w:rFonts w:ascii="Arial" w:hAnsi="Arial" w:cs="Arial"/>
          <w:noProof/>
        </w:rPr>
        <mc:AlternateContent>
          <mc:Choice Requires="wps">
            <w:drawing>
              <wp:anchor distT="0" distB="0" distL="114300" distR="114300" simplePos="0" relativeHeight="251659264" behindDoc="0" locked="0" layoutInCell="1" allowOverlap="1" wp14:anchorId="4BA26F58" wp14:editId="31965E02">
                <wp:simplePos x="0" y="0"/>
                <wp:positionH relativeFrom="column">
                  <wp:posOffset>0</wp:posOffset>
                </wp:positionH>
                <wp:positionV relativeFrom="paragraph">
                  <wp:posOffset>167640</wp:posOffset>
                </wp:positionV>
                <wp:extent cx="5943600" cy="678180"/>
                <wp:effectExtent l="19050" t="24765" r="1905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8180"/>
                        </a:xfrm>
                        <a:prstGeom prst="rect">
                          <a:avLst/>
                        </a:prstGeom>
                        <a:solidFill>
                          <a:srgbClr val="FFFFFF"/>
                        </a:solidFill>
                        <a:ln w="38100">
                          <a:solidFill>
                            <a:srgbClr val="000000"/>
                          </a:solidFill>
                          <a:miter lim="800000"/>
                          <a:headEnd/>
                          <a:tailEnd/>
                        </a:ln>
                      </wps:spPr>
                      <wps:txbx>
                        <w:txbxContent>
                          <w:p w:rsidR="007B422E" w:rsidRPr="007D4F01" w:rsidRDefault="007B422E" w:rsidP="007B422E">
                            <w:pPr>
                              <w:jc w:val="both"/>
                              <w:rPr>
                                <w:color w:val="000000"/>
                              </w:rPr>
                            </w:pPr>
                            <w:r w:rsidRPr="007D4F01">
                              <w:rPr>
                                <w:b/>
                                <w:bCs/>
                                <w:color w:val="000000"/>
                                <w:u w:val="single"/>
                              </w:rPr>
                              <w:t>Caution:</w:t>
                            </w:r>
                            <w:r w:rsidRPr="007D4F01">
                              <w:rPr>
                                <w:b/>
                                <w:bCs/>
                                <w:color w:val="000000"/>
                              </w:rPr>
                              <w:t xml:space="preserve"> </w:t>
                            </w:r>
                            <w:r w:rsidRPr="007D4F01">
                              <w:rPr>
                                <w:b/>
                                <w:color w:val="000000"/>
                              </w:rPr>
                              <w:t xml:space="preserve">You may want to have an attorney review your completed form before </w:t>
                            </w:r>
                            <w:proofErr w:type="spellStart"/>
                            <w:r w:rsidRPr="007D4F01">
                              <w:rPr>
                                <w:b/>
                                <w:color w:val="000000"/>
                              </w:rPr>
                              <w:t>you</w:t>
                            </w:r>
                            <w:proofErr w:type="spellEnd"/>
                            <w:r w:rsidRPr="007D4F01">
                              <w:rPr>
                                <w:b/>
                                <w:color w:val="000000"/>
                              </w:rPr>
                              <w:t xml:space="preserve"> </w:t>
                            </w:r>
                            <w:r>
                              <w:rPr>
                                <w:b/>
                                <w:color w:val="000000"/>
                              </w:rPr>
                              <w:t>mail it.</w:t>
                            </w:r>
                            <w:r w:rsidRPr="007D4F01">
                              <w:rPr>
                                <w:b/>
                                <w:color w:val="000000"/>
                              </w:rPr>
                              <w:t xml:space="preserve"> Th</w:t>
                            </w:r>
                            <w:r>
                              <w:rPr>
                                <w:b/>
                                <w:color w:val="000000"/>
                              </w:rPr>
                              <w:t>is is a basic form</w:t>
                            </w:r>
                            <w:r w:rsidRPr="007D4F01">
                              <w:rPr>
                                <w:b/>
                                <w:color w:val="000000"/>
                              </w:rPr>
                              <w:t xml:space="preserve"> and may not cover every situation.</w:t>
                            </w:r>
                            <w:r w:rsidRPr="007D4F01">
                              <w:rPr>
                                <w:color w:val="000000"/>
                              </w:rPr>
                              <w:t xml:space="preserve"> </w:t>
                            </w:r>
                            <w:r w:rsidRPr="007D4F01">
                              <w:rPr>
                                <w:b/>
                                <w:color w:val="000000"/>
                              </w:rPr>
                              <w:t>Use of forms without the assistance of an attorney could harm your legal rights.</w:t>
                            </w:r>
                          </w:p>
                          <w:p w:rsidR="007B422E" w:rsidRDefault="007B422E" w:rsidP="007B4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3.2pt;width:46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" strokeweight="3pt">
                <v:textbox>
                  <w:txbxContent>
                    <w:p w:rsidR="007B422E" w:rsidRPr="007D4F01" w:rsidRDefault="007B422E" w:rsidP="007B422E">
                      <w:pPr>
                        <w:jc w:val="both"/>
                        <w:rPr>
                          <w:color w:val="000000"/>
                        </w:rPr>
                      </w:pPr>
                      <w:r w:rsidRPr="007D4F01">
                        <w:rPr>
                          <w:b/>
                          <w:bCs/>
                          <w:color w:val="000000"/>
                          <w:u w:val="single"/>
                        </w:rPr>
                        <w:t>Caution:</w:t>
                      </w:r>
                      <w:r w:rsidRPr="007D4F01">
                        <w:rPr>
                          <w:b/>
                          <w:bCs/>
                          <w:color w:val="000000"/>
                        </w:rPr>
                        <w:t xml:space="preserve"> </w:t>
                      </w:r>
                      <w:r w:rsidRPr="007D4F01">
                        <w:rPr>
                          <w:b/>
                          <w:color w:val="000000"/>
                        </w:rPr>
                        <w:t xml:space="preserve">You may want to have an attorney review your completed form before </w:t>
                      </w:r>
                      <w:proofErr w:type="spellStart"/>
                      <w:r w:rsidRPr="007D4F01">
                        <w:rPr>
                          <w:b/>
                          <w:color w:val="000000"/>
                        </w:rPr>
                        <w:t>you</w:t>
                      </w:r>
                      <w:proofErr w:type="spellEnd"/>
                      <w:r w:rsidRPr="007D4F01">
                        <w:rPr>
                          <w:b/>
                          <w:color w:val="000000"/>
                        </w:rPr>
                        <w:t xml:space="preserve"> </w:t>
                      </w:r>
                      <w:r>
                        <w:rPr>
                          <w:b/>
                          <w:color w:val="000000"/>
                        </w:rPr>
                        <w:t>mail it.</w:t>
                      </w:r>
                      <w:r w:rsidRPr="007D4F01">
                        <w:rPr>
                          <w:b/>
                          <w:color w:val="000000"/>
                        </w:rPr>
                        <w:t xml:space="preserve"> Th</w:t>
                      </w:r>
                      <w:r>
                        <w:rPr>
                          <w:b/>
                          <w:color w:val="000000"/>
                        </w:rPr>
                        <w:t>is is a basic form</w:t>
                      </w:r>
                      <w:r w:rsidRPr="007D4F01">
                        <w:rPr>
                          <w:b/>
                          <w:color w:val="000000"/>
                        </w:rPr>
                        <w:t xml:space="preserve"> and may not cover every situation.</w:t>
                      </w:r>
                      <w:r w:rsidRPr="007D4F01">
                        <w:rPr>
                          <w:color w:val="000000"/>
                        </w:rPr>
                        <w:t xml:space="preserve"> </w:t>
                      </w:r>
                      <w:r w:rsidRPr="007D4F01">
                        <w:rPr>
                          <w:b/>
                          <w:color w:val="000000"/>
                        </w:rPr>
                        <w:t>Use of forms without the assistance of an attorney could harm your legal rights.</w:t>
                      </w:r>
                    </w:p>
                    <w:p w:rsidR="007B422E" w:rsidRDefault="007B422E" w:rsidP="007B422E"/>
                  </w:txbxContent>
                </v:textbox>
              </v:shape>
            </w:pict>
          </mc:Fallback>
        </mc:AlternateContent>
      </w:r>
    </w:p>
    <w:p w:rsidR="007B422E" w:rsidRPr="007B422E" w:rsidRDefault="007B422E" w:rsidP="007B422E">
      <w:pPr>
        <w:jc w:val="center"/>
        <w:rPr>
          <w:rFonts w:ascii="Arial" w:hAnsi="Arial" w:cs="Arial"/>
          <w:color w:val="000000"/>
          <w:sz w:val="23"/>
          <w:szCs w:val="23"/>
        </w:rPr>
      </w:pPr>
    </w:p>
    <w:p w:rsidR="007B422E" w:rsidRPr="007B422E" w:rsidRDefault="007B422E" w:rsidP="007B422E">
      <w:pPr>
        <w:jc w:val="center"/>
        <w:rPr>
          <w:rFonts w:ascii="Arial" w:hAnsi="Arial" w:cs="Arial"/>
          <w:color w:val="000000"/>
          <w:sz w:val="23"/>
          <w:szCs w:val="23"/>
        </w:rPr>
      </w:pPr>
    </w:p>
    <w:p w:rsidR="007B422E" w:rsidRPr="007B422E" w:rsidRDefault="007B422E" w:rsidP="007B422E">
      <w:pPr>
        <w:jc w:val="center"/>
        <w:rPr>
          <w:rFonts w:ascii="Arial" w:hAnsi="Arial" w:cs="Arial"/>
          <w:color w:val="000000"/>
          <w:sz w:val="23"/>
          <w:szCs w:val="23"/>
        </w:rPr>
      </w:pPr>
    </w:p>
    <w:p w:rsidR="007B422E" w:rsidRPr="007B422E" w:rsidRDefault="007B422E" w:rsidP="007B422E">
      <w:pPr>
        <w:jc w:val="center"/>
        <w:rPr>
          <w:rFonts w:ascii="Arial" w:hAnsi="Arial" w:cs="Arial"/>
          <w:color w:val="000000"/>
          <w:sz w:val="23"/>
          <w:szCs w:val="23"/>
        </w:rPr>
      </w:pPr>
    </w:p>
    <w:p w:rsidR="007B422E" w:rsidRPr="007B422E" w:rsidRDefault="007B422E" w:rsidP="007B422E">
      <w:pPr>
        <w:rPr>
          <w:rFonts w:ascii="Arial" w:hAnsi="Arial" w:cs="Arial"/>
          <w:color w:val="000000"/>
          <w:sz w:val="14"/>
          <w:szCs w:val="23"/>
        </w:rPr>
      </w:pPr>
    </w:p>
    <w:p w:rsidR="007B422E" w:rsidRPr="007B422E" w:rsidRDefault="007B422E" w:rsidP="007B422E">
      <w:pPr>
        <w:jc w:val="center"/>
        <w:rPr>
          <w:rFonts w:ascii="Arial" w:hAnsi="Arial" w:cs="Arial"/>
          <w:i/>
          <w:iCs/>
          <w:color w:val="000000"/>
        </w:rPr>
      </w:pPr>
    </w:p>
    <w:p w:rsidR="007B422E" w:rsidRPr="007B422E" w:rsidRDefault="007B422E" w:rsidP="007B422E">
      <w:pPr>
        <w:jc w:val="center"/>
        <w:rPr>
          <w:rFonts w:ascii="Arial" w:hAnsi="Arial" w:cs="Arial"/>
          <w:color w:val="000000"/>
          <w:sz w:val="10"/>
          <w:szCs w:val="23"/>
        </w:rPr>
      </w:pPr>
      <w:r w:rsidRPr="007B422E">
        <w:rPr>
          <w:rFonts w:ascii="Arial" w:hAnsi="Arial" w:cs="Arial"/>
          <w:i/>
          <w:iCs/>
          <w:color w:val="000000"/>
        </w:rPr>
        <w:t>Read Directions Completely</w:t>
      </w:r>
    </w:p>
    <w:p w:rsidR="007B422E" w:rsidRPr="007B422E" w:rsidRDefault="007B422E" w:rsidP="007B422E">
      <w:pPr>
        <w:rPr>
          <w:rFonts w:ascii="Arial" w:hAnsi="Arial" w:cs="Arial"/>
          <w:color w:val="000000"/>
          <w:sz w:val="10"/>
          <w:szCs w:val="23"/>
        </w:rPr>
      </w:pPr>
    </w:p>
    <w:p w:rsidR="007B422E" w:rsidRPr="007B422E" w:rsidRDefault="007B422E" w:rsidP="007B422E">
      <w:pPr>
        <w:ind w:left="540" w:hanging="360"/>
        <w:jc w:val="both"/>
        <w:rPr>
          <w:rFonts w:ascii="Arial" w:hAnsi="Arial" w:cs="Arial"/>
          <w:color w:val="000000"/>
          <w:sz w:val="23"/>
          <w:szCs w:val="23"/>
        </w:rPr>
      </w:pPr>
    </w:p>
    <w:p w:rsidR="007B422E" w:rsidRPr="007B422E" w:rsidRDefault="007B422E" w:rsidP="007B422E">
      <w:pPr>
        <w:ind w:left="540" w:hanging="360"/>
        <w:jc w:val="both"/>
        <w:rPr>
          <w:rFonts w:ascii="Arial" w:hAnsi="Arial" w:cs="Arial"/>
          <w:color w:val="000000"/>
          <w:sz w:val="23"/>
          <w:szCs w:val="23"/>
        </w:rPr>
      </w:pPr>
      <w:r w:rsidRPr="007B422E">
        <w:rPr>
          <w:rFonts w:ascii="Arial" w:hAnsi="Arial" w:cs="Arial"/>
          <w:color w:val="000000"/>
          <w:sz w:val="23"/>
          <w:szCs w:val="23"/>
        </w:rPr>
        <w:t xml:space="preserve">1. </w:t>
      </w:r>
      <w:r w:rsidRPr="007B422E">
        <w:rPr>
          <w:rFonts w:ascii="Arial" w:hAnsi="Arial" w:cs="Arial"/>
          <w:color w:val="000000"/>
          <w:sz w:val="23"/>
          <w:szCs w:val="23"/>
        </w:rPr>
        <w:tab/>
        <w:t xml:space="preserve">Complete the </w:t>
      </w:r>
      <w:r w:rsidRPr="007B422E">
        <w:rPr>
          <w:rFonts w:ascii="Arial" w:hAnsi="Arial" w:cs="Arial"/>
          <w:color w:val="000000"/>
          <w:sz w:val="23"/>
          <w:szCs w:val="23"/>
          <w:u w:val="single"/>
        </w:rPr>
        <w:t>Claim</w:t>
      </w:r>
      <w:r w:rsidRPr="007B422E">
        <w:rPr>
          <w:rFonts w:ascii="Arial" w:hAnsi="Arial" w:cs="Arial"/>
          <w:color w:val="000000"/>
          <w:sz w:val="23"/>
          <w:szCs w:val="23"/>
        </w:rPr>
        <w:t xml:space="preserve"> form. </w:t>
      </w:r>
      <w:r w:rsidRPr="007B422E">
        <w:rPr>
          <w:rFonts w:ascii="Arial" w:hAnsi="Arial" w:cs="Arial"/>
          <w:b/>
          <w:i/>
          <w:iCs/>
          <w:color w:val="000000"/>
        </w:rPr>
        <w:t>Please Type or Print Neatly</w:t>
      </w:r>
      <w:r w:rsidRPr="007B422E">
        <w:rPr>
          <w:rFonts w:ascii="Arial" w:hAnsi="Arial" w:cs="Arial"/>
          <w:i/>
          <w:iCs/>
          <w:color w:val="000000"/>
        </w:rPr>
        <w:t xml:space="preserve">. </w:t>
      </w:r>
      <w:r w:rsidRPr="007B422E">
        <w:rPr>
          <w:rFonts w:ascii="Arial" w:hAnsi="Arial" w:cs="Arial"/>
          <w:color w:val="000000"/>
          <w:sz w:val="23"/>
          <w:szCs w:val="23"/>
        </w:rPr>
        <w:t>Where your name is required, insert your full legal name.</w:t>
      </w:r>
    </w:p>
    <w:p w:rsidR="007B422E" w:rsidRPr="007B422E" w:rsidRDefault="007B422E" w:rsidP="007B422E">
      <w:pPr>
        <w:ind w:left="540" w:hanging="360"/>
        <w:jc w:val="both"/>
        <w:rPr>
          <w:rFonts w:ascii="Arial" w:hAnsi="Arial" w:cs="Arial"/>
          <w:color w:val="000000"/>
          <w:sz w:val="23"/>
          <w:szCs w:val="23"/>
        </w:rPr>
      </w:pPr>
    </w:p>
    <w:p w:rsidR="007B422E" w:rsidRPr="007B422E" w:rsidRDefault="007B422E" w:rsidP="007B422E">
      <w:pPr>
        <w:ind w:left="1890" w:hanging="1350"/>
        <w:jc w:val="both"/>
        <w:rPr>
          <w:rFonts w:ascii="Arial" w:hAnsi="Arial" w:cs="Arial"/>
          <w:color w:val="000000"/>
          <w:sz w:val="23"/>
          <w:szCs w:val="23"/>
        </w:rPr>
      </w:pPr>
      <w:r w:rsidRPr="007B422E">
        <w:rPr>
          <w:rFonts w:ascii="Arial" w:hAnsi="Arial" w:cs="Arial"/>
          <w:color w:val="000000"/>
          <w:sz w:val="23"/>
          <w:szCs w:val="23"/>
          <w:u w:val="single"/>
        </w:rPr>
        <w:t xml:space="preserve">Paragraph </w:t>
      </w:r>
      <w:proofErr w:type="gramStart"/>
      <w:r w:rsidRPr="007B422E">
        <w:rPr>
          <w:rFonts w:ascii="Arial" w:hAnsi="Arial" w:cs="Arial"/>
          <w:color w:val="000000"/>
          <w:sz w:val="23"/>
          <w:szCs w:val="23"/>
          <w:u w:val="single"/>
        </w:rPr>
        <w:t>4</w:t>
      </w:r>
      <w:proofErr w:type="gramEnd"/>
      <w:r w:rsidRPr="007B422E">
        <w:rPr>
          <w:rFonts w:ascii="Arial" w:hAnsi="Arial" w:cs="Arial"/>
          <w:color w:val="000000"/>
          <w:sz w:val="23"/>
          <w:szCs w:val="23"/>
        </w:rPr>
        <w:t xml:space="preserve"> – List the property in which you are claiming an interest. It must be property listed in the “Defendants” section of the case caption in the upper left corner of the Notice of Pending Forfeiture or Complaint that you received.</w:t>
      </w:r>
    </w:p>
    <w:p w:rsidR="007B422E" w:rsidRPr="007B422E" w:rsidRDefault="007B422E" w:rsidP="007B422E">
      <w:pPr>
        <w:ind w:left="1890" w:hanging="1350"/>
        <w:jc w:val="both"/>
        <w:rPr>
          <w:rFonts w:ascii="Arial" w:hAnsi="Arial" w:cs="Arial"/>
          <w:color w:val="000000"/>
          <w:sz w:val="23"/>
          <w:szCs w:val="23"/>
        </w:rPr>
      </w:pPr>
    </w:p>
    <w:p w:rsidR="007B422E" w:rsidRPr="007B422E" w:rsidRDefault="007B422E" w:rsidP="007B422E">
      <w:pPr>
        <w:ind w:left="1890" w:hanging="1350"/>
        <w:jc w:val="both"/>
        <w:rPr>
          <w:rFonts w:ascii="Arial" w:hAnsi="Arial" w:cs="Arial"/>
          <w:color w:val="000000"/>
          <w:sz w:val="23"/>
          <w:szCs w:val="23"/>
        </w:rPr>
      </w:pPr>
      <w:r w:rsidRPr="007B422E">
        <w:rPr>
          <w:rFonts w:ascii="Arial" w:hAnsi="Arial" w:cs="Arial"/>
          <w:color w:val="000000"/>
          <w:sz w:val="23"/>
          <w:szCs w:val="23"/>
          <w:u w:val="single"/>
        </w:rPr>
        <w:t xml:space="preserve">Paragraph </w:t>
      </w:r>
      <w:proofErr w:type="gramStart"/>
      <w:r w:rsidRPr="007B422E">
        <w:rPr>
          <w:rFonts w:ascii="Arial" w:hAnsi="Arial" w:cs="Arial"/>
          <w:color w:val="000000"/>
          <w:sz w:val="23"/>
          <w:szCs w:val="23"/>
          <w:u w:val="single"/>
        </w:rPr>
        <w:t>5</w:t>
      </w:r>
      <w:proofErr w:type="gramEnd"/>
      <w:r w:rsidRPr="007B422E">
        <w:rPr>
          <w:rFonts w:ascii="Arial" w:hAnsi="Arial" w:cs="Arial"/>
          <w:color w:val="000000"/>
          <w:sz w:val="23"/>
          <w:szCs w:val="23"/>
        </w:rPr>
        <w:t xml:space="preserve"> –</w:t>
      </w:r>
      <w:r w:rsidRPr="007B422E">
        <w:rPr>
          <w:rFonts w:ascii="Arial" w:hAnsi="Arial" w:cs="Arial"/>
          <w:color w:val="000000"/>
          <w:sz w:val="23"/>
          <w:szCs w:val="23"/>
        </w:rPr>
        <w:tab/>
        <w:t xml:space="preserve">Give details about your interest in the property. For example, state whether you </w:t>
      </w:r>
      <w:proofErr w:type="gramStart"/>
      <w:r w:rsidRPr="007B422E">
        <w:rPr>
          <w:rFonts w:ascii="Arial" w:hAnsi="Arial" w:cs="Arial"/>
          <w:color w:val="000000"/>
          <w:sz w:val="23"/>
          <w:szCs w:val="23"/>
        </w:rPr>
        <w:t>own or lease</w:t>
      </w:r>
      <w:proofErr w:type="gramEnd"/>
      <w:r w:rsidRPr="007B422E">
        <w:rPr>
          <w:rFonts w:ascii="Arial" w:hAnsi="Arial" w:cs="Arial"/>
          <w:color w:val="000000"/>
          <w:sz w:val="23"/>
          <w:szCs w:val="23"/>
        </w:rPr>
        <w:t xml:space="preserve"> or have some other kind of interest. </w:t>
      </w:r>
      <w:proofErr w:type="gramStart"/>
      <w:r w:rsidRPr="007B422E">
        <w:rPr>
          <w:rFonts w:ascii="Arial" w:hAnsi="Arial" w:cs="Arial"/>
          <w:color w:val="000000"/>
          <w:sz w:val="23"/>
          <w:szCs w:val="23"/>
        </w:rPr>
        <w:t>Also</w:t>
      </w:r>
      <w:proofErr w:type="gramEnd"/>
      <w:r w:rsidRPr="007B422E">
        <w:rPr>
          <w:rFonts w:ascii="Arial" w:hAnsi="Arial" w:cs="Arial"/>
          <w:color w:val="000000"/>
          <w:sz w:val="23"/>
          <w:szCs w:val="23"/>
        </w:rPr>
        <w:t xml:space="preserve"> state whether you are the only interest-holder or whether your interest is less than 100%.</w:t>
      </w:r>
    </w:p>
    <w:p w:rsidR="007B422E" w:rsidRPr="007B422E" w:rsidRDefault="007B422E" w:rsidP="007B422E">
      <w:pPr>
        <w:ind w:left="1890" w:hanging="1350"/>
        <w:jc w:val="both"/>
        <w:rPr>
          <w:rFonts w:ascii="Arial" w:hAnsi="Arial" w:cs="Arial"/>
          <w:color w:val="000000"/>
          <w:sz w:val="23"/>
          <w:szCs w:val="23"/>
        </w:rPr>
      </w:pPr>
    </w:p>
    <w:p w:rsidR="007B422E" w:rsidRPr="007B422E" w:rsidRDefault="007B422E" w:rsidP="007B422E">
      <w:pPr>
        <w:ind w:left="540" w:right="150" w:hanging="360"/>
        <w:jc w:val="both"/>
        <w:rPr>
          <w:rFonts w:ascii="Arial" w:hAnsi="Arial" w:cs="Arial"/>
          <w:color w:val="000000"/>
          <w:sz w:val="23"/>
          <w:szCs w:val="23"/>
        </w:rPr>
      </w:pPr>
      <w:r w:rsidRPr="007B422E">
        <w:rPr>
          <w:rFonts w:ascii="Arial" w:hAnsi="Arial" w:cs="Arial"/>
          <w:color w:val="000000"/>
          <w:sz w:val="23"/>
          <w:szCs w:val="23"/>
        </w:rPr>
        <w:t xml:space="preserve">2. </w:t>
      </w:r>
      <w:r w:rsidRPr="007B422E">
        <w:rPr>
          <w:rFonts w:ascii="Arial" w:hAnsi="Arial" w:cs="Arial"/>
          <w:color w:val="000000"/>
          <w:sz w:val="23"/>
          <w:szCs w:val="23"/>
        </w:rPr>
        <w:tab/>
        <w:t xml:space="preserve">Sign the completed </w:t>
      </w:r>
      <w:r w:rsidRPr="007B422E">
        <w:rPr>
          <w:rFonts w:ascii="Arial" w:hAnsi="Arial" w:cs="Arial"/>
          <w:color w:val="000000"/>
          <w:sz w:val="23"/>
          <w:szCs w:val="23"/>
          <w:u w:val="single"/>
        </w:rPr>
        <w:t>Claim</w:t>
      </w:r>
      <w:r w:rsidRPr="007B422E">
        <w:rPr>
          <w:rFonts w:ascii="Arial" w:hAnsi="Arial" w:cs="Arial"/>
          <w:color w:val="000000"/>
          <w:sz w:val="23"/>
          <w:szCs w:val="23"/>
        </w:rPr>
        <w:t xml:space="preserve"> form. Your signature is your affirmation that all of the information in the petition is accurate to the best of your knowledge.  </w:t>
      </w:r>
    </w:p>
    <w:p w:rsidR="007B422E" w:rsidRPr="007B422E" w:rsidRDefault="007B422E" w:rsidP="007B422E">
      <w:pPr>
        <w:tabs>
          <w:tab w:val="left" w:pos="360"/>
          <w:tab w:val="left" w:pos="720"/>
        </w:tabs>
        <w:ind w:left="540" w:hanging="360"/>
        <w:rPr>
          <w:rFonts w:ascii="Arial" w:hAnsi="Arial" w:cs="Arial"/>
          <w:color w:val="000000"/>
          <w:sz w:val="23"/>
          <w:szCs w:val="23"/>
        </w:rPr>
      </w:pPr>
    </w:p>
    <w:p w:rsidR="007B422E" w:rsidRPr="007B422E" w:rsidRDefault="007B422E" w:rsidP="007B422E">
      <w:pPr>
        <w:tabs>
          <w:tab w:val="left" w:pos="360"/>
          <w:tab w:val="left" w:pos="720"/>
        </w:tabs>
        <w:ind w:left="540" w:hanging="360"/>
        <w:jc w:val="both"/>
        <w:rPr>
          <w:rFonts w:ascii="Arial" w:hAnsi="Arial" w:cs="Arial"/>
          <w:color w:val="000000"/>
          <w:sz w:val="23"/>
          <w:szCs w:val="23"/>
        </w:rPr>
      </w:pPr>
      <w:r w:rsidRPr="007B422E">
        <w:rPr>
          <w:rFonts w:ascii="Arial" w:hAnsi="Arial" w:cs="Arial"/>
          <w:color w:val="000000"/>
          <w:sz w:val="23"/>
          <w:szCs w:val="23"/>
        </w:rPr>
        <w:t xml:space="preserve">3.  </w:t>
      </w:r>
      <w:r w:rsidRPr="007B422E">
        <w:rPr>
          <w:rFonts w:ascii="Arial" w:hAnsi="Arial" w:cs="Arial"/>
          <w:color w:val="000000"/>
          <w:sz w:val="23"/>
          <w:szCs w:val="23"/>
        </w:rPr>
        <w:tab/>
        <w:t xml:space="preserve">Complete the </w:t>
      </w:r>
      <w:r w:rsidRPr="007B422E">
        <w:rPr>
          <w:rFonts w:ascii="Arial" w:hAnsi="Arial" w:cs="Arial"/>
          <w:color w:val="000000"/>
          <w:sz w:val="23"/>
          <w:szCs w:val="23"/>
          <w:u w:val="single"/>
        </w:rPr>
        <w:t>Certificate of Service</w:t>
      </w:r>
      <w:r w:rsidRPr="007B422E">
        <w:rPr>
          <w:rFonts w:ascii="Arial" w:hAnsi="Arial" w:cs="Arial"/>
          <w:color w:val="000000"/>
          <w:sz w:val="23"/>
          <w:szCs w:val="23"/>
        </w:rPr>
        <w:t xml:space="preserve"> and sign it. </w:t>
      </w:r>
    </w:p>
    <w:p w:rsidR="007B422E" w:rsidRPr="007B422E" w:rsidRDefault="007B422E" w:rsidP="007B422E">
      <w:pPr>
        <w:tabs>
          <w:tab w:val="left" w:pos="360"/>
          <w:tab w:val="left" w:pos="720"/>
        </w:tabs>
        <w:ind w:left="540" w:hanging="360"/>
        <w:jc w:val="both"/>
        <w:rPr>
          <w:rFonts w:ascii="Arial" w:hAnsi="Arial" w:cs="Arial"/>
          <w:color w:val="000000"/>
          <w:sz w:val="23"/>
          <w:szCs w:val="23"/>
        </w:rPr>
      </w:pPr>
    </w:p>
    <w:p w:rsidR="007B422E" w:rsidRPr="007B422E" w:rsidRDefault="007B422E" w:rsidP="007B422E">
      <w:pPr>
        <w:tabs>
          <w:tab w:val="left" w:pos="360"/>
          <w:tab w:val="left" w:pos="720"/>
        </w:tabs>
        <w:ind w:left="540" w:hanging="360"/>
        <w:jc w:val="both"/>
        <w:rPr>
          <w:rFonts w:ascii="Arial" w:hAnsi="Arial" w:cs="Arial"/>
          <w:b/>
          <w:color w:val="000000"/>
          <w:sz w:val="23"/>
          <w:szCs w:val="23"/>
        </w:rPr>
      </w:pPr>
      <w:r w:rsidRPr="007B422E">
        <w:rPr>
          <w:rFonts w:ascii="Arial" w:hAnsi="Arial" w:cs="Arial"/>
          <w:color w:val="000000"/>
          <w:sz w:val="23"/>
          <w:szCs w:val="23"/>
        </w:rPr>
        <w:t>4.</w:t>
      </w:r>
      <w:r w:rsidRPr="007B422E">
        <w:rPr>
          <w:rFonts w:ascii="Arial" w:hAnsi="Arial" w:cs="Arial"/>
          <w:color w:val="000000"/>
          <w:sz w:val="23"/>
          <w:szCs w:val="23"/>
        </w:rPr>
        <w:tab/>
        <w:t xml:space="preserve">Make </w:t>
      </w:r>
      <w:proofErr w:type="gramStart"/>
      <w:r w:rsidRPr="007B422E">
        <w:rPr>
          <w:rFonts w:ascii="Arial" w:hAnsi="Arial" w:cs="Arial"/>
          <w:color w:val="000000"/>
          <w:sz w:val="23"/>
          <w:szCs w:val="23"/>
        </w:rPr>
        <w:t>2</w:t>
      </w:r>
      <w:proofErr w:type="gramEnd"/>
      <w:r w:rsidRPr="007B422E">
        <w:rPr>
          <w:rFonts w:ascii="Arial" w:hAnsi="Arial" w:cs="Arial"/>
          <w:color w:val="000000"/>
          <w:sz w:val="23"/>
          <w:szCs w:val="23"/>
        </w:rPr>
        <w:t xml:space="preserve"> additional copies of the Claim and Certificate of Service. </w:t>
      </w:r>
      <w:proofErr w:type="gramStart"/>
      <w:r w:rsidRPr="007B422E">
        <w:rPr>
          <w:rFonts w:ascii="Arial" w:hAnsi="Arial" w:cs="Arial"/>
          <w:color w:val="000000"/>
          <w:sz w:val="23"/>
          <w:szCs w:val="23"/>
        </w:rPr>
        <w:t>Mail one copy to the seizing agency and one copy to the plaintiff’s attorney.</w:t>
      </w:r>
      <w:proofErr w:type="gramEnd"/>
      <w:r w:rsidRPr="007B422E">
        <w:rPr>
          <w:rFonts w:ascii="Arial" w:hAnsi="Arial" w:cs="Arial"/>
          <w:color w:val="000000"/>
          <w:sz w:val="23"/>
          <w:szCs w:val="23"/>
        </w:rPr>
        <w:t xml:space="preserve"> You must mail the copies by certified mail, return receipt requested. </w:t>
      </w:r>
      <w:r w:rsidRPr="007B422E">
        <w:rPr>
          <w:rFonts w:ascii="Arial" w:hAnsi="Arial" w:cs="Arial"/>
          <w:b/>
          <w:color w:val="000000"/>
          <w:sz w:val="23"/>
          <w:szCs w:val="23"/>
        </w:rPr>
        <w:t xml:space="preserve">The Claim </w:t>
      </w:r>
      <w:proofErr w:type="gramStart"/>
      <w:r w:rsidRPr="007B422E">
        <w:rPr>
          <w:rFonts w:ascii="Arial" w:hAnsi="Arial" w:cs="Arial"/>
          <w:b/>
          <w:color w:val="000000"/>
          <w:sz w:val="23"/>
          <w:szCs w:val="23"/>
        </w:rPr>
        <w:t>must be mailed</w:t>
      </w:r>
      <w:proofErr w:type="gramEnd"/>
      <w:r w:rsidRPr="007B422E">
        <w:rPr>
          <w:rFonts w:ascii="Arial" w:hAnsi="Arial" w:cs="Arial"/>
          <w:b/>
          <w:color w:val="000000"/>
          <w:sz w:val="23"/>
          <w:szCs w:val="23"/>
        </w:rPr>
        <w:t xml:space="preserve"> within 60 days after the effective date of notice of pending forfeiture.</w:t>
      </w:r>
    </w:p>
    <w:p w:rsidR="007B422E" w:rsidRPr="007B422E" w:rsidRDefault="007B422E" w:rsidP="007B422E">
      <w:pPr>
        <w:tabs>
          <w:tab w:val="left" w:pos="360"/>
          <w:tab w:val="left" w:pos="720"/>
        </w:tabs>
        <w:ind w:left="540" w:hanging="360"/>
        <w:rPr>
          <w:rFonts w:ascii="Arial" w:hAnsi="Arial" w:cs="Arial"/>
          <w:color w:val="000000"/>
          <w:sz w:val="23"/>
          <w:szCs w:val="23"/>
        </w:rPr>
      </w:pPr>
    </w:p>
    <w:p w:rsidR="007B422E" w:rsidRPr="007B422E" w:rsidRDefault="007B422E">
      <w:pPr>
        <w:widowControl/>
        <w:autoSpaceDE/>
        <w:autoSpaceDN/>
        <w:adjustRightInd/>
        <w:rPr>
          <w:rFonts w:ascii="Arial" w:hAnsi="Arial" w:cs="Arial"/>
          <w:sz w:val="18"/>
          <w:szCs w:val="18"/>
        </w:rPr>
      </w:pPr>
      <w:r w:rsidRPr="007B422E">
        <w:rPr>
          <w:rFonts w:ascii="Arial" w:hAnsi="Arial" w:cs="Arial"/>
          <w:sz w:val="18"/>
          <w:szCs w:val="18"/>
        </w:rPr>
        <w:br w:type="page"/>
      </w:r>
    </w:p>
    <w:p w:rsidR="007B422E" w:rsidRPr="007B422E" w:rsidRDefault="007B422E">
      <w:pPr>
        <w:widowControl/>
        <w:autoSpaceDE/>
        <w:autoSpaceDN/>
        <w:adjustRightInd/>
        <w:rPr>
          <w:rFonts w:ascii="Arial" w:hAnsi="Arial" w:cs="Arial"/>
          <w:sz w:val="18"/>
          <w:szCs w:val="18"/>
        </w:rPr>
      </w:pPr>
    </w:p>
    <w:p w:rsidR="007D1C4B" w:rsidRPr="007B422E" w:rsidRDefault="007D1C4B">
      <w:pPr>
        <w:jc w:val="center"/>
        <w:rPr>
          <w:rFonts w:ascii="Arial" w:hAnsi="Arial" w:cs="Arial"/>
          <w:sz w:val="18"/>
          <w:szCs w:val="18"/>
        </w:rPr>
      </w:pPr>
    </w:p>
    <w:p w:rsidR="007D1C4B" w:rsidRPr="007B422E" w:rsidRDefault="007D1C4B">
      <w:pPr>
        <w:jc w:val="center"/>
        <w:rPr>
          <w:rFonts w:ascii="Arial" w:hAnsi="Arial" w:cs="Arial"/>
          <w:bCs/>
        </w:rPr>
      </w:pPr>
      <w:r w:rsidRPr="007B422E">
        <w:rPr>
          <w:rFonts w:ascii="Arial" w:hAnsi="Arial" w:cs="Arial"/>
          <w:bCs/>
        </w:rPr>
        <w:t xml:space="preserve">IN THE </w:t>
      </w:r>
      <w:r w:rsidR="007B422E" w:rsidRPr="007B422E">
        <w:rPr>
          <w:rFonts w:ascii="Arial" w:hAnsi="Arial" w:cs="Arial"/>
          <w:u w:val="single"/>
        </w:rPr>
        <w:fldChar w:fldCharType="begin">
          <w:ffData>
            <w:name w:val="Text144"/>
            <w:enabled/>
            <w:calcOnExit w:val="0"/>
            <w:textInput/>
          </w:ffData>
        </w:fldChar>
      </w:r>
      <w:r w:rsidR="007B422E" w:rsidRPr="007B422E">
        <w:rPr>
          <w:rFonts w:ascii="Arial" w:hAnsi="Arial" w:cs="Arial"/>
          <w:u w:val="single"/>
        </w:rPr>
        <w:instrText xml:space="preserve"> FORMTEXT </w:instrText>
      </w:r>
      <w:r w:rsidR="007B422E" w:rsidRPr="007B422E">
        <w:rPr>
          <w:rFonts w:ascii="Arial" w:hAnsi="Arial" w:cs="Arial"/>
          <w:u w:val="single"/>
        </w:rPr>
      </w:r>
      <w:r w:rsidR="007B422E" w:rsidRPr="007B422E">
        <w:rPr>
          <w:rFonts w:ascii="Arial" w:hAnsi="Arial" w:cs="Arial"/>
          <w:u w:val="single"/>
        </w:rPr>
        <w:fldChar w:fldCharType="separate"/>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xml:space="preserve"> </w:t>
      </w:r>
      <w:r w:rsidR="007B422E" w:rsidRPr="007B422E">
        <w:rPr>
          <w:rFonts w:ascii="Arial" w:hAnsi="Arial" w:cs="Arial"/>
          <w:noProof/>
          <w:u w:val="single"/>
        </w:rPr>
        <w:t> </w:t>
      </w:r>
      <w:r w:rsidR="007B422E" w:rsidRPr="007B422E">
        <w:rPr>
          <w:rFonts w:ascii="Arial" w:hAnsi="Arial" w:cs="Arial"/>
          <w:u w:val="single"/>
        </w:rPr>
        <w:fldChar w:fldCharType="end"/>
      </w:r>
      <w:r w:rsidRPr="007B422E">
        <w:rPr>
          <w:rFonts w:ascii="Arial" w:hAnsi="Arial" w:cs="Arial"/>
          <w:bCs/>
        </w:rPr>
        <w:t xml:space="preserve"> JUDICIAL DISTRICT</w:t>
      </w:r>
    </w:p>
    <w:p w:rsidR="007D1C4B" w:rsidRPr="007B422E" w:rsidRDefault="007D1C4B">
      <w:pPr>
        <w:jc w:val="center"/>
        <w:rPr>
          <w:rFonts w:ascii="Arial" w:hAnsi="Arial" w:cs="Arial"/>
          <w:bCs/>
        </w:rPr>
      </w:pPr>
      <w:r w:rsidRPr="007B422E">
        <w:rPr>
          <w:rFonts w:ascii="Arial" w:hAnsi="Arial" w:cs="Arial"/>
          <w:bCs/>
        </w:rPr>
        <w:t xml:space="preserve"> DISTRICT COURT OF </w:t>
      </w:r>
      <w:r w:rsidR="007B422E" w:rsidRPr="007B422E">
        <w:rPr>
          <w:rFonts w:ascii="Arial" w:hAnsi="Arial" w:cs="Arial"/>
          <w:u w:val="single"/>
        </w:rPr>
        <w:fldChar w:fldCharType="begin">
          <w:ffData>
            <w:name w:val="Text144"/>
            <w:enabled/>
            <w:calcOnExit w:val="0"/>
            <w:textInput/>
          </w:ffData>
        </w:fldChar>
      </w:r>
      <w:r w:rsidR="007B422E" w:rsidRPr="007B422E">
        <w:rPr>
          <w:rFonts w:ascii="Arial" w:hAnsi="Arial" w:cs="Arial"/>
          <w:u w:val="single"/>
        </w:rPr>
        <w:instrText xml:space="preserve"> FORMTEXT </w:instrText>
      </w:r>
      <w:r w:rsidR="007B422E" w:rsidRPr="007B422E">
        <w:rPr>
          <w:rFonts w:ascii="Arial" w:hAnsi="Arial" w:cs="Arial"/>
          <w:u w:val="single"/>
        </w:rPr>
      </w:r>
      <w:r w:rsidR="007B422E" w:rsidRPr="007B422E">
        <w:rPr>
          <w:rFonts w:ascii="Arial" w:hAnsi="Arial" w:cs="Arial"/>
          <w:u w:val="single"/>
        </w:rPr>
        <w:fldChar w:fldCharType="separate"/>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xml:space="preserve"> </w:t>
      </w:r>
      <w:r w:rsidR="007B422E" w:rsidRPr="007B422E">
        <w:rPr>
          <w:rFonts w:ascii="Arial" w:hAnsi="Arial" w:cs="Arial"/>
          <w:noProof/>
          <w:u w:val="single"/>
        </w:rPr>
        <w:t> </w:t>
      </w:r>
      <w:r w:rsidR="007B422E" w:rsidRPr="007B422E">
        <w:rPr>
          <w:rFonts w:ascii="Arial" w:hAnsi="Arial" w:cs="Arial"/>
          <w:u w:val="single"/>
        </w:rPr>
        <w:fldChar w:fldCharType="end"/>
      </w:r>
      <w:r w:rsidRPr="007B422E">
        <w:rPr>
          <w:rFonts w:ascii="Arial" w:hAnsi="Arial" w:cs="Arial"/>
          <w:bCs/>
        </w:rPr>
        <w:t xml:space="preserve"> COUNTY, KANSAS</w:t>
      </w:r>
    </w:p>
    <w:p w:rsidR="007D1C4B" w:rsidRPr="007B422E" w:rsidRDefault="007D1C4B">
      <w:pPr>
        <w:jc w:val="both"/>
        <w:rPr>
          <w:rFonts w:ascii="Arial" w:hAnsi="Arial" w:cs="Arial"/>
          <w:bCs/>
        </w:rPr>
      </w:pPr>
    </w:p>
    <w:p w:rsidR="007D1C4B" w:rsidRPr="007B422E" w:rsidRDefault="007D1C4B">
      <w:pPr>
        <w:jc w:val="both"/>
        <w:rPr>
          <w:rFonts w:ascii="Arial" w:hAnsi="Arial" w:cs="Arial"/>
          <w:bCs/>
          <w:u w:val="single"/>
        </w:rPr>
      </w:pPr>
    </w:p>
    <w:p w:rsidR="007B422E" w:rsidRDefault="007B422E" w:rsidP="00B84E47">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B84E47" w:rsidRPr="007B422E" w:rsidRDefault="00B84E47">
      <w:pPr>
        <w:tabs>
          <w:tab w:val="left" w:pos="720"/>
          <w:tab w:val="left" w:pos="1440"/>
          <w:tab w:val="left" w:pos="2160"/>
          <w:tab w:val="left" w:pos="2880"/>
        </w:tabs>
        <w:ind w:left="2880" w:hanging="2880"/>
        <w:jc w:val="both"/>
        <w:rPr>
          <w:rFonts w:ascii="Arial" w:hAnsi="Arial" w:cs="Arial"/>
          <w:bCs/>
        </w:rPr>
      </w:pPr>
    </w:p>
    <w:p w:rsidR="007D1C4B" w:rsidRPr="007B422E" w:rsidRDefault="007D1C4B" w:rsidP="007B422E">
      <w:pPr>
        <w:ind w:left="2160"/>
        <w:jc w:val="both"/>
        <w:rPr>
          <w:rFonts w:ascii="Arial" w:hAnsi="Arial" w:cs="Arial"/>
          <w:bCs/>
        </w:rPr>
      </w:pPr>
      <w:r w:rsidRPr="007B422E">
        <w:rPr>
          <w:rFonts w:ascii="Arial" w:hAnsi="Arial" w:cs="Arial"/>
          <w:bCs/>
        </w:rPr>
        <w:t>Plaintiff,</w:t>
      </w:r>
    </w:p>
    <w:p w:rsidR="007B422E" w:rsidRDefault="007D1C4B" w:rsidP="007B422E">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bCs/>
        </w:rPr>
        <w:t>v</w:t>
      </w:r>
      <w:r w:rsidR="00BE3F91">
        <w:rPr>
          <w:rFonts w:ascii="Arial" w:hAnsi="Arial" w:cs="Arial"/>
          <w:bCs/>
        </w:rPr>
        <w:t>.</w:t>
      </w:r>
      <w:r w:rsidRPr="007B422E">
        <w:rPr>
          <w:rFonts w:ascii="Arial" w:hAnsi="Arial" w:cs="Arial"/>
          <w:bCs/>
        </w:rPr>
        <w:tab/>
      </w:r>
      <w:r w:rsidRPr="007B422E">
        <w:rPr>
          <w:rFonts w:ascii="Arial" w:hAnsi="Arial" w:cs="Arial"/>
          <w:bCs/>
        </w:rPr>
        <w:tab/>
      </w:r>
      <w:r w:rsidRPr="007B422E">
        <w:rPr>
          <w:rFonts w:ascii="Arial" w:hAnsi="Arial" w:cs="Arial"/>
          <w:bCs/>
        </w:rPr>
        <w:tab/>
      </w:r>
      <w:r w:rsidRPr="007B422E">
        <w:rPr>
          <w:rFonts w:ascii="Arial" w:hAnsi="Arial" w:cs="Arial"/>
          <w:bCs/>
        </w:rPr>
        <w:tab/>
      </w:r>
      <w:r w:rsidRPr="007B422E">
        <w:rPr>
          <w:rFonts w:ascii="Arial" w:hAnsi="Arial" w:cs="Arial"/>
          <w:bCs/>
        </w:rPr>
        <w:tab/>
      </w:r>
      <w:r w:rsidRPr="007B422E">
        <w:rPr>
          <w:rFonts w:ascii="Arial" w:hAnsi="Arial" w:cs="Arial"/>
          <w:bCs/>
        </w:rPr>
        <w:tab/>
      </w:r>
      <w:r w:rsidRPr="007B422E">
        <w:rPr>
          <w:rFonts w:ascii="Arial" w:hAnsi="Arial" w:cs="Arial"/>
          <w:bCs/>
        </w:rPr>
        <w:tab/>
      </w:r>
      <w:r w:rsidRPr="007B422E">
        <w:rPr>
          <w:rFonts w:ascii="Arial" w:hAnsi="Arial" w:cs="Arial"/>
          <w:bCs/>
        </w:rPr>
        <w:tab/>
        <w:t xml:space="preserve">Case No. </w:t>
      </w:r>
      <w:r w:rsidR="007B422E" w:rsidRPr="007B422E">
        <w:rPr>
          <w:rFonts w:ascii="Arial" w:hAnsi="Arial" w:cs="Arial"/>
          <w:u w:val="single"/>
        </w:rPr>
        <w:fldChar w:fldCharType="begin">
          <w:ffData>
            <w:name w:val="Text144"/>
            <w:enabled/>
            <w:calcOnExit w:val="0"/>
            <w:textInput/>
          </w:ffData>
        </w:fldChar>
      </w:r>
      <w:r w:rsidR="007B422E" w:rsidRPr="007B422E">
        <w:rPr>
          <w:rFonts w:ascii="Arial" w:hAnsi="Arial" w:cs="Arial"/>
          <w:u w:val="single"/>
        </w:rPr>
        <w:instrText xml:space="preserve"> FORMTEXT </w:instrText>
      </w:r>
      <w:r w:rsidR="007B422E" w:rsidRPr="007B422E">
        <w:rPr>
          <w:rFonts w:ascii="Arial" w:hAnsi="Arial" w:cs="Arial"/>
          <w:u w:val="single"/>
        </w:rPr>
      </w:r>
      <w:r w:rsidR="007B422E" w:rsidRPr="007B422E">
        <w:rPr>
          <w:rFonts w:ascii="Arial" w:hAnsi="Arial" w:cs="Arial"/>
          <w:u w:val="single"/>
        </w:rPr>
        <w:fldChar w:fldCharType="separate"/>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xml:space="preserve"> </w:t>
      </w:r>
      <w:r w:rsidR="007B422E" w:rsidRPr="007B422E">
        <w:rPr>
          <w:rFonts w:ascii="Arial" w:hAnsi="Arial" w:cs="Arial"/>
          <w:noProof/>
          <w:u w:val="single"/>
        </w:rPr>
        <w:t> </w:t>
      </w:r>
      <w:r w:rsidR="007B422E" w:rsidRPr="007B422E">
        <w:rPr>
          <w:rFonts w:ascii="Arial" w:hAnsi="Arial" w:cs="Arial"/>
          <w:u w:val="single"/>
        </w:rPr>
        <w:fldChar w:fldCharType="end"/>
      </w:r>
    </w:p>
    <w:p w:rsidR="00B84E47" w:rsidRPr="007B422E" w:rsidRDefault="00B84E47">
      <w:pPr>
        <w:tabs>
          <w:tab w:val="left" w:pos="720"/>
          <w:tab w:val="left" w:pos="1440"/>
          <w:tab w:val="left" w:pos="2160"/>
          <w:tab w:val="left" w:pos="2880"/>
        </w:tabs>
        <w:ind w:left="2880" w:hanging="2880"/>
        <w:jc w:val="both"/>
        <w:rPr>
          <w:rFonts w:ascii="Arial" w:hAnsi="Arial" w:cs="Arial"/>
          <w:bCs/>
          <w:u w:val="single"/>
        </w:rPr>
      </w:pPr>
    </w:p>
    <w:p w:rsidR="007B422E" w:rsidRDefault="007B422E" w:rsidP="007B422E">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B84E47" w:rsidRPr="007B422E" w:rsidRDefault="00B84E47">
      <w:pPr>
        <w:jc w:val="both"/>
        <w:rPr>
          <w:rFonts w:ascii="Arial" w:hAnsi="Arial" w:cs="Arial"/>
          <w:bCs/>
        </w:rPr>
      </w:pPr>
    </w:p>
    <w:p w:rsidR="007D1C4B" w:rsidRPr="007B422E" w:rsidRDefault="007D1C4B" w:rsidP="007B422E">
      <w:pPr>
        <w:ind w:left="2160"/>
        <w:jc w:val="both"/>
        <w:rPr>
          <w:rFonts w:ascii="Arial" w:hAnsi="Arial" w:cs="Arial"/>
          <w:bCs/>
        </w:rPr>
      </w:pPr>
      <w:proofErr w:type="gramStart"/>
      <w:r w:rsidRPr="007B422E">
        <w:rPr>
          <w:rFonts w:ascii="Arial" w:hAnsi="Arial" w:cs="Arial"/>
          <w:bCs/>
        </w:rPr>
        <w:t>Defendant</w:t>
      </w:r>
      <w:r w:rsidR="00B84E47" w:rsidRPr="007B422E">
        <w:rPr>
          <w:rFonts w:ascii="Arial" w:hAnsi="Arial" w:cs="Arial"/>
          <w:bCs/>
        </w:rPr>
        <w:t>(s)</w:t>
      </w:r>
      <w:r w:rsidRPr="007B422E">
        <w:rPr>
          <w:rFonts w:ascii="Arial" w:hAnsi="Arial" w:cs="Arial"/>
          <w:bCs/>
        </w:rPr>
        <w:t>.</w:t>
      </w:r>
      <w:proofErr w:type="gramEnd"/>
    </w:p>
    <w:p w:rsidR="007D1C4B" w:rsidRPr="007B422E" w:rsidRDefault="007D1C4B">
      <w:pPr>
        <w:jc w:val="both"/>
        <w:rPr>
          <w:rFonts w:ascii="Arial" w:hAnsi="Arial" w:cs="Arial"/>
          <w:bCs/>
        </w:rPr>
      </w:pPr>
    </w:p>
    <w:p w:rsidR="007D1C4B" w:rsidRPr="007B422E" w:rsidRDefault="007D1C4B">
      <w:pPr>
        <w:jc w:val="both"/>
        <w:rPr>
          <w:rFonts w:ascii="Arial" w:hAnsi="Arial" w:cs="Arial"/>
          <w:bCs/>
        </w:rPr>
      </w:pPr>
    </w:p>
    <w:p w:rsidR="00202945" w:rsidRPr="007B422E" w:rsidRDefault="00202945">
      <w:pPr>
        <w:jc w:val="center"/>
        <w:rPr>
          <w:rFonts w:ascii="Arial" w:hAnsi="Arial" w:cs="Arial"/>
          <w:bCs/>
        </w:rPr>
      </w:pPr>
    </w:p>
    <w:p w:rsidR="007D1C4B" w:rsidRPr="007B422E" w:rsidRDefault="00B84E47">
      <w:pPr>
        <w:jc w:val="center"/>
        <w:rPr>
          <w:rFonts w:ascii="Arial" w:hAnsi="Arial" w:cs="Arial"/>
          <w:b/>
          <w:bCs/>
        </w:rPr>
      </w:pPr>
      <w:r w:rsidRPr="007B422E">
        <w:rPr>
          <w:rFonts w:ascii="Arial" w:hAnsi="Arial" w:cs="Arial"/>
          <w:b/>
          <w:bCs/>
        </w:rPr>
        <w:t>CLAIM</w:t>
      </w:r>
    </w:p>
    <w:p w:rsidR="007D1C4B" w:rsidRPr="007B422E" w:rsidRDefault="007D1C4B">
      <w:pPr>
        <w:jc w:val="center"/>
        <w:rPr>
          <w:rFonts w:ascii="Arial" w:hAnsi="Arial" w:cs="Arial"/>
          <w:bCs/>
        </w:rPr>
      </w:pPr>
    </w:p>
    <w:p w:rsidR="007D1C4B" w:rsidRPr="007B422E" w:rsidRDefault="007D1C4B">
      <w:pPr>
        <w:spacing w:line="360" w:lineRule="auto"/>
        <w:jc w:val="both"/>
        <w:rPr>
          <w:rFonts w:ascii="Arial" w:hAnsi="Arial" w:cs="Arial"/>
          <w:bCs/>
        </w:rPr>
      </w:pPr>
    </w:p>
    <w:p w:rsidR="007D1C4B" w:rsidRPr="007B422E" w:rsidRDefault="00BC25D7" w:rsidP="00BC25D7">
      <w:pPr>
        <w:spacing w:line="360" w:lineRule="auto"/>
        <w:ind w:left="720" w:hanging="720"/>
        <w:jc w:val="both"/>
        <w:rPr>
          <w:rFonts w:ascii="Arial" w:hAnsi="Arial" w:cs="Arial"/>
          <w:bCs/>
        </w:rPr>
      </w:pPr>
      <w:r w:rsidRPr="007B422E">
        <w:rPr>
          <w:rFonts w:ascii="Arial" w:hAnsi="Arial" w:cs="Arial"/>
          <w:bCs/>
        </w:rPr>
        <w:t>1.</w:t>
      </w:r>
      <w:r w:rsidRPr="007B422E">
        <w:rPr>
          <w:rFonts w:ascii="Arial" w:hAnsi="Arial" w:cs="Arial"/>
          <w:bCs/>
        </w:rPr>
        <w:tab/>
        <w:t xml:space="preserve">I am the claimant and my name is </w:t>
      </w:r>
      <w:r w:rsidR="007B422E" w:rsidRPr="007B422E">
        <w:rPr>
          <w:rFonts w:ascii="Arial" w:hAnsi="Arial" w:cs="Arial"/>
          <w:u w:val="single"/>
        </w:rPr>
        <w:fldChar w:fldCharType="begin">
          <w:ffData>
            <w:name w:val="Text144"/>
            <w:enabled/>
            <w:calcOnExit w:val="0"/>
            <w:textInput/>
          </w:ffData>
        </w:fldChar>
      </w:r>
      <w:r w:rsidR="007B422E" w:rsidRPr="007B422E">
        <w:rPr>
          <w:rFonts w:ascii="Arial" w:hAnsi="Arial" w:cs="Arial"/>
          <w:u w:val="single"/>
        </w:rPr>
        <w:instrText xml:space="preserve"> FORMTEXT </w:instrText>
      </w:r>
      <w:r w:rsidR="007B422E" w:rsidRPr="007B422E">
        <w:rPr>
          <w:rFonts w:ascii="Arial" w:hAnsi="Arial" w:cs="Arial"/>
          <w:u w:val="single"/>
        </w:rPr>
      </w:r>
      <w:r w:rsidR="007B422E" w:rsidRPr="007B422E">
        <w:rPr>
          <w:rFonts w:ascii="Arial" w:hAnsi="Arial" w:cs="Arial"/>
          <w:u w:val="single"/>
        </w:rPr>
        <w:fldChar w:fldCharType="separate"/>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xml:space="preserve">                                                              </w:t>
      </w:r>
      <w:r w:rsidR="007B422E" w:rsidRPr="007B422E">
        <w:rPr>
          <w:rFonts w:ascii="Arial" w:hAnsi="Arial" w:cs="Arial"/>
          <w:noProof/>
          <w:u w:val="single"/>
        </w:rPr>
        <w:t> </w:t>
      </w:r>
      <w:r w:rsidR="007B422E" w:rsidRPr="007B422E">
        <w:rPr>
          <w:rFonts w:ascii="Arial" w:hAnsi="Arial" w:cs="Arial"/>
          <w:u w:val="single"/>
        </w:rPr>
        <w:fldChar w:fldCharType="end"/>
      </w:r>
      <w:r w:rsidRPr="007B422E">
        <w:rPr>
          <w:rFonts w:ascii="Arial" w:hAnsi="Arial" w:cs="Arial"/>
          <w:bCs/>
        </w:rPr>
        <w:t>.</w:t>
      </w:r>
    </w:p>
    <w:p w:rsidR="00A5363C" w:rsidRPr="007B422E" w:rsidRDefault="00A5363C" w:rsidP="00BC25D7">
      <w:pPr>
        <w:spacing w:line="360" w:lineRule="auto"/>
        <w:ind w:left="720" w:hanging="720"/>
        <w:jc w:val="both"/>
        <w:rPr>
          <w:rFonts w:ascii="Arial" w:hAnsi="Arial" w:cs="Arial"/>
          <w:bCs/>
        </w:rPr>
      </w:pPr>
    </w:p>
    <w:p w:rsidR="00242C13" w:rsidRPr="007B422E" w:rsidRDefault="00BC25D7" w:rsidP="00242C13">
      <w:pPr>
        <w:spacing w:line="360" w:lineRule="auto"/>
        <w:ind w:left="720" w:hanging="720"/>
        <w:jc w:val="both"/>
        <w:rPr>
          <w:rFonts w:ascii="Arial" w:hAnsi="Arial" w:cs="Arial"/>
          <w:bCs/>
        </w:rPr>
      </w:pPr>
      <w:r w:rsidRPr="007B422E">
        <w:rPr>
          <w:rFonts w:ascii="Arial" w:hAnsi="Arial" w:cs="Arial"/>
          <w:bCs/>
        </w:rPr>
        <w:t>2.</w:t>
      </w:r>
      <w:r w:rsidRPr="007B422E">
        <w:rPr>
          <w:rFonts w:ascii="Arial" w:hAnsi="Arial" w:cs="Arial"/>
          <w:bCs/>
        </w:rPr>
        <w:tab/>
        <w:t xml:space="preserve">The name of the plaintiff’s attorney who authorized the </w:t>
      </w:r>
      <w:r w:rsidR="00AF0B4A" w:rsidRPr="007B422E">
        <w:rPr>
          <w:rFonts w:ascii="Arial" w:hAnsi="Arial" w:cs="Arial"/>
          <w:b/>
          <w:bCs/>
        </w:rPr>
        <w:t>Notice of Pending Forfeiture</w:t>
      </w:r>
      <w:r w:rsidR="00242C13" w:rsidRPr="007B422E">
        <w:rPr>
          <w:rFonts w:ascii="Arial" w:hAnsi="Arial" w:cs="Arial"/>
          <w:bCs/>
        </w:rPr>
        <w:t xml:space="preserve"> </w:t>
      </w:r>
      <w:r w:rsidR="004D061A" w:rsidRPr="007B422E">
        <w:rPr>
          <w:rFonts w:ascii="Arial" w:hAnsi="Arial" w:cs="Arial"/>
          <w:bCs/>
        </w:rPr>
        <w:t xml:space="preserve">or </w:t>
      </w:r>
      <w:r w:rsidR="00AF0B4A" w:rsidRPr="007B422E">
        <w:rPr>
          <w:rFonts w:ascii="Arial" w:hAnsi="Arial" w:cs="Arial"/>
          <w:b/>
          <w:bCs/>
        </w:rPr>
        <w:t>Complaint</w:t>
      </w:r>
      <w:r w:rsidR="00242C13" w:rsidRPr="007B422E">
        <w:rPr>
          <w:rFonts w:ascii="Arial" w:hAnsi="Arial" w:cs="Arial"/>
          <w:b/>
          <w:bCs/>
        </w:rPr>
        <w:t xml:space="preserve"> </w:t>
      </w:r>
      <w:r w:rsidR="00242C13" w:rsidRPr="007B422E">
        <w:rPr>
          <w:rFonts w:ascii="Arial" w:hAnsi="Arial" w:cs="Arial"/>
          <w:bCs/>
        </w:rPr>
        <w:t>is</w:t>
      </w:r>
      <w:r w:rsidR="00AF0B4A" w:rsidRPr="007B422E">
        <w:rPr>
          <w:rFonts w:ascii="Arial" w:hAnsi="Arial" w:cs="Arial"/>
          <w:bCs/>
        </w:rPr>
        <w:t>:</w:t>
      </w:r>
      <w:r w:rsidR="00A5363C" w:rsidRPr="007B422E">
        <w:rPr>
          <w:rFonts w:ascii="Arial" w:hAnsi="Arial" w:cs="Arial"/>
          <w:bCs/>
        </w:rPr>
        <w:tab/>
      </w:r>
      <w:r w:rsidR="00A5363C" w:rsidRPr="007B422E">
        <w:rPr>
          <w:rFonts w:ascii="Arial" w:hAnsi="Arial" w:cs="Arial"/>
          <w:bCs/>
        </w:rPr>
        <w:tab/>
      </w:r>
    </w:p>
    <w:p w:rsidR="00A5363C" w:rsidRPr="007B422E" w:rsidRDefault="00A5363C" w:rsidP="00242C13">
      <w:pPr>
        <w:spacing w:line="360" w:lineRule="auto"/>
        <w:ind w:left="720"/>
        <w:jc w:val="both"/>
        <w:rPr>
          <w:rFonts w:ascii="Arial" w:hAnsi="Arial" w:cs="Arial"/>
          <w:bCs/>
          <w:i/>
          <w:sz w:val="20"/>
          <w:szCs w:val="20"/>
        </w:rPr>
      </w:pPr>
      <w:r w:rsidRPr="007B422E">
        <w:rPr>
          <w:rFonts w:ascii="Arial" w:hAnsi="Arial" w:cs="Arial"/>
          <w:bCs/>
          <w:i/>
          <w:sz w:val="20"/>
          <w:szCs w:val="20"/>
        </w:rPr>
        <w:t>(Insert on the lines below the plaintiff’s attorney’s name and address.)</w:t>
      </w:r>
    </w:p>
    <w:p w:rsidR="007B422E" w:rsidRDefault="007B422E" w:rsidP="00AF0B4A">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D1C4B" w:rsidRPr="007B422E" w:rsidRDefault="007B422E" w:rsidP="007B422E">
      <w:pPr>
        <w:spacing w:line="360" w:lineRule="auto"/>
        <w:ind w:left="720"/>
        <w:jc w:val="both"/>
        <w:rPr>
          <w:rFonts w:ascii="Arial" w:hAnsi="Arial" w:cs="Arial"/>
          <w:bCs/>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5E38" w:rsidRPr="007B422E" w:rsidRDefault="007B5E38" w:rsidP="007B5E38">
      <w:pPr>
        <w:spacing w:line="360" w:lineRule="auto"/>
        <w:ind w:left="720" w:hanging="720"/>
        <w:jc w:val="both"/>
        <w:rPr>
          <w:rFonts w:ascii="Arial" w:hAnsi="Arial" w:cs="Arial"/>
          <w:bCs/>
        </w:rPr>
      </w:pPr>
      <w:r w:rsidRPr="007B422E">
        <w:rPr>
          <w:rFonts w:ascii="Arial" w:hAnsi="Arial" w:cs="Arial"/>
          <w:bCs/>
        </w:rPr>
        <w:t>3.</w:t>
      </w:r>
      <w:r w:rsidRPr="007B422E">
        <w:rPr>
          <w:rFonts w:ascii="Arial" w:hAnsi="Arial" w:cs="Arial"/>
          <w:bCs/>
        </w:rPr>
        <w:tab/>
        <w:t>I will accept mail at the following address:</w:t>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5E38" w:rsidRDefault="007B5E38">
      <w:pPr>
        <w:spacing w:line="360" w:lineRule="auto"/>
        <w:jc w:val="both"/>
        <w:rPr>
          <w:rFonts w:ascii="Arial" w:hAnsi="Arial" w:cs="Arial"/>
          <w:bCs/>
        </w:rPr>
      </w:pPr>
    </w:p>
    <w:p w:rsidR="00C04909" w:rsidRPr="007B422E" w:rsidRDefault="00C04909">
      <w:pPr>
        <w:spacing w:line="360" w:lineRule="auto"/>
        <w:jc w:val="both"/>
        <w:rPr>
          <w:rFonts w:ascii="Arial" w:hAnsi="Arial" w:cs="Arial"/>
          <w:bCs/>
        </w:rPr>
      </w:pPr>
      <w:bookmarkStart w:id="0" w:name="_GoBack"/>
      <w:bookmarkEnd w:id="0"/>
    </w:p>
    <w:p w:rsidR="00A5363C" w:rsidRPr="007B422E" w:rsidRDefault="007B5E38">
      <w:pPr>
        <w:spacing w:line="360" w:lineRule="auto"/>
        <w:jc w:val="both"/>
        <w:rPr>
          <w:rFonts w:ascii="Arial" w:hAnsi="Arial" w:cs="Arial"/>
          <w:bCs/>
        </w:rPr>
      </w:pPr>
      <w:r w:rsidRPr="007B422E">
        <w:rPr>
          <w:rFonts w:ascii="Arial" w:hAnsi="Arial" w:cs="Arial"/>
          <w:bCs/>
        </w:rPr>
        <w:t>4</w:t>
      </w:r>
      <w:r w:rsidR="00A5363C" w:rsidRPr="007B422E">
        <w:rPr>
          <w:rFonts w:ascii="Arial" w:hAnsi="Arial" w:cs="Arial"/>
          <w:bCs/>
        </w:rPr>
        <w:t>.</w:t>
      </w:r>
      <w:r w:rsidR="00A5363C" w:rsidRPr="007B422E">
        <w:rPr>
          <w:rFonts w:ascii="Arial" w:hAnsi="Arial" w:cs="Arial"/>
          <w:bCs/>
        </w:rPr>
        <w:tab/>
        <w:t>I claim an interest in the following property</w:t>
      </w:r>
      <w:r w:rsidR="006D2C6F" w:rsidRPr="007B422E">
        <w:rPr>
          <w:rFonts w:ascii="Arial" w:hAnsi="Arial" w:cs="Arial"/>
          <w:bCs/>
        </w:rPr>
        <w:t xml:space="preserve"> seized by law enforcement</w:t>
      </w:r>
      <w:r w:rsidR="00A5363C" w:rsidRPr="007B422E">
        <w:rPr>
          <w:rFonts w:ascii="Arial" w:hAnsi="Arial" w:cs="Arial"/>
          <w:bCs/>
        </w:rPr>
        <w:t>:</w:t>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lastRenderedPageBreak/>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5E38" w:rsidRPr="007B422E" w:rsidRDefault="007B5E38">
      <w:pPr>
        <w:spacing w:line="360" w:lineRule="auto"/>
        <w:jc w:val="both"/>
        <w:rPr>
          <w:rFonts w:ascii="Arial" w:hAnsi="Arial" w:cs="Arial"/>
          <w:bCs/>
        </w:rPr>
      </w:pPr>
    </w:p>
    <w:p w:rsidR="00A5363C" w:rsidRPr="007B422E" w:rsidRDefault="007B5E38">
      <w:pPr>
        <w:spacing w:line="360" w:lineRule="auto"/>
        <w:jc w:val="both"/>
        <w:rPr>
          <w:rFonts w:ascii="Arial" w:hAnsi="Arial" w:cs="Arial"/>
          <w:bCs/>
        </w:rPr>
      </w:pPr>
      <w:r w:rsidRPr="007B422E">
        <w:rPr>
          <w:rFonts w:ascii="Arial" w:hAnsi="Arial" w:cs="Arial"/>
          <w:bCs/>
        </w:rPr>
        <w:t>5</w:t>
      </w:r>
      <w:r w:rsidR="00A5363C" w:rsidRPr="007B422E">
        <w:rPr>
          <w:rFonts w:ascii="Arial" w:hAnsi="Arial" w:cs="Arial"/>
          <w:bCs/>
        </w:rPr>
        <w:t>.</w:t>
      </w:r>
      <w:r w:rsidR="00A5363C" w:rsidRPr="007B422E">
        <w:rPr>
          <w:rFonts w:ascii="Arial" w:hAnsi="Arial" w:cs="Arial"/>
          <w:bCs/>
        </w:rPr>
        <w:tab/>
        <w:t>The nature and extent of my interest in the property is as follows:</w:t>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A5363C" w:rsidRPr="007B422E" w:rsidRDefault="00A5363C">
      <w:pPr>
        <w:spacing w:line="360" w:lineRule="auto"/>
        <w:jc w:val="both"/>
        <w:rPr>
          <w:rFonts w:ascii="Arial" w:hAnsi="Arial" w:cs="Arial"/>
          <w:bCs/>
          <w:sz w:val="20"/>
          <w:szCs w:val="20"/>
        </w:rPr>
      </w:pPr>
    </w:p>
    <w:p w:rsidR="00935588" w:rsidRPr="007B422E" w:rsidRDefault="00935588" w:rsidP="00935588">
      <w:pPr>
        <w:spacing w:line="360" w:lineRule="auto"/>
        <w:jc w:val="both"/>
        <w:rPr>
          <w:rFonts w:ascii="Arial" w:hAnsi="Arial" w:cs="Arial"/>
          <w:bCs/>
        </w:rPr>
      </w:pPr>
      <w:r w:rsidRPr="007B422E">
        <w:rPr>
          <w:rFonts w:ascii="Arial" w:hAnsi="Arial" w:cs="Arial"/>
          <w:bCs/>
        </w:rPr>
        <w:t>6.</w:t>
      </w:r>
      <w:r w:rsidRPr="007B422E">
        <w:rPr>
          <w:rFonts w:ascii="Arial" w:hAnsi="Arial" w:cs="Arial"/>
          <w:bCs/>
        </w:rPr>
        <w:tab/>
        <w:t>I obtained an interest in the property as follows:</w:t>
      </w:r>
    </w:p>
    <w:p w:rsidR="00935588" w:rsidRPr="007B422E" w:rsidRDefault="00935588" w:rsidP="007B422E">
      <w:pPr>
        <w:spacing w:line="360" w:lineRule="auto"/>
        <w:ind w:left="720"/>
        <w:jc w:val="both"/>
        <w:rPr>
          <w:rFonts w:ascii="Arial" w:hAnsi="Arial" w:cs="Arial"/>
          <w:bCs/>
        </w:rPr>
      </w:pPr>
      <w:r w:rsidRPr="007B422E">
        <w:rPr>
          <w:rFonts w:ascii="Arial" w:hAnsi="Arial" w:cs="Arial"/>
          <w:bCs/>
          <w:i/>
          <w:sz w:val="20"/>
          <w:szCs w:val="20"/>
        </w:rPr>
        <w:t>(Insert on the lines below a detailed description of WHEN and HOW you obtained an interest in the property.)</w:t>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935588" w:rsidRPr="007B422E" w:rsidRDefault="00935588">
      <w:pPr>
        <w:tabs>
          <w:tab w:val="left" w:pos="720"/>
          <w:tab w:val="left" w:pos="1440"/>
          <w:tab w:val="left" w:pos="2160"/>
          <w:tab w:val="left" w:pos="2880"/>
          <w:tab w:val="left" w:pos="3600"/>
          <w:tab w:val="left" w:pos="4320"/>
          <w:tab w:val="left" w:pos="5040"/>
        </w:tabs>
        <w:ind w:left="5040" w:hanging="5040"/>
        <w:jc w:val="both"/>
        <w:rPr>
          <w:rFonts w:ascii="Arial" w:hAnsi="Arial" w:cs="Arial"/>
          <w:bCs/>
        </w:rPr>
      </w:pPr>
    </w:p>
    <w:p w:rsidR="00E175DE" w:rsidRPr="007B422E" w:rsidRDefault="00E175DE">
      <w:pPr>
        <w:tabs>
          <w:tab w:val="left" w:pos="720"/>
          <w:tab w:val="left" w:pos="1440"/>
          <w:tab w:val="left" w:pos="2160"/>
          <w:tab w:val="left" w:pos="2880"/>
          <w:tab w:val="left" w:pos="3600"/>
          <w:tab w:val="left" w:pos="4320"/>
          <w:tab w:val="left" w:pos="5040"/>
        </w:tabs>
        <w:ind w:left="5040" w:hanging="5040"/>
        <w:jc w:val="both"/>
        <w:rPr>
          <w:rFonts w:ascii="Arial" w:hAnsi="Arial" w:cs="Arial"/>
          <w:bCs/>
        </w:rPr>
      </w:pPr>
    </w:p>
    <w:p w:rsidR="00E175DE" w:rsidRPr="007B422E" w:rsidRDefault="00E175DE" w:rsidP="00E175DE">
      <w:pPr>
        <w:ind w:firstLine="720"/>
        <w:jc w:val="both"/>
        <w:rPr>
          <w:rFonts w:ascii="Arial" w:hAnsi="Arial" w:cs="Arial"/>
          <w:bCs/>
        </w:rPr>
      </w:pPr>
      <w:r w:rsidRPr="007B422E">
        <w:rPr>
          <w:rFonts w:ascii="Arial" w:hAnsi="Arial" w:cs="Arial"/>
          <w:bCs/>
        </w:rPr>
        <w:t>I declare under penalty of perjury under the laws of the state of Kansas that the foregoing is true and correct.</w:t>
      </w:r>
    </w:p>
    <w:p w:rsidR="00E175DE" w:rsidRPr="007B422E" w:rsidRDefault="00E175DE" w:rsidP="00E175DE">
      <w:pPr>
        <w:jc w:val="both"/>
        <w:rPr>
          <w:rFonts w:ascii="Arial" w:hAnsi="Arial" w:cs="Arial"/>
          <w:bCs/>
        </w:rPr>
      </w:pPr>
    </w:p>
    <w:p w:rsidR="00E175DE" w:rsidRPr="007B422E" w:rsidRDefault="00E175DE" w:rsidP="00E175DE">
      <w:pPr>
        <w:jc w:val="both"/>
        <w:rPr>
          <w:rFonts w:ascii="Arial" w:hAnsi="Arial" w:cs="Arial"/>
          <w:bCs/>
        </w:rPr>
      </w:pPr>
    </w:p>
    <w:p w:rsidR="002F01CD" w:rsidRPr="007B422E" w:rsidRDefault="002F01CD" w:rsidP="007B422E">
      <w:pPr>
        <w:ind w:left="720"/>
        <w:jc w:val="both"/>
        <w:rPr>
          <w:rFonts w:ascii="Arial" w:hAnsi="Arial" w:cs="Arial"/>
          <w:bCs/>
        </w:rPr>
      </w:pPr>
      <w:r w:rsidRPr="007B422E">
        <w:rPr>
          <w:rFonts w:ascii="Arial" w:hAnsi="Arial" w:cs="Arial"/>
          <w:bCs/>
        </w:rPr>
        <w:tab/>
      </w:r>
      <w:r w:rsidR="00E175DE" w:rsidRPr="007B422E">
        <w:rPr>
          <w:rFonts w:ascii="Arial" w:hAnsi="Arial" w:cs="Arial"/>
          <w:bCs/>
        </w:rPr>
        <w:t xml:space="preserve">Date signed:   </w:t>
      </w:r>
      <w:r w:rsidR="007B422E" w:rsidRPr="007B422E">
        <w:rPr>
          <w:rFonts w:ascii="Arial" w:hAnsi="Arial" w:cs="Arial"/>
          <w:u w:val="single"/>
        </w:rPr>
        <w:fldChar w:fldCharType="begin">
          <w:ffData>
            <w:name w:val="Text144"/>
            <w:enabled/>
            <w:calcOnExit w:val="0"/>
            <w:textInput/>
          </w:ffData>
        </w:fldChar>
      </w:r>
      <w:r w:rsidR="007B422E" w:rsidRPr="007B422E">
        <w:rPr>
          <w:rFonts w:ascii="Arial" w:hAnsi="Arial" w:cs="Arial"/>
          <w:u w:val="single"/>
        </w:rPr>
        <w:instrText xml:space="preserve"> FORMTEXT </w:instrText>
      </w:r>
      <w:r w:rsidR="007B422E" w:rsidRPr="007B422E">
        <w:rPr>
          <w:rFonts w:ascii="Arial" w:hAnsi="Arial" w:cs="Arial"/>
          <w:u w:val="single"/>
        </w:rPr>
      </w:r>
      <w:r w:rsidR="007B422E" w:rsidRPr="007B422E">
        <w:rPr>
          <w:rFonts w:ascii="Arial" w:hAnsi="Arial" w:cs="Arial"/>
          <w:u w:val="single"/>
        </w:rPr>
        <w:fldChar w:fldCharType="separate"/>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w:t>
      </w:r>
      <w:r w:rsidR="007B422E" w:rsidRPr="007B422E">
        <w:rPr>
          <w:rFonts w:ascii="Arial" w:hAnsi="Arial" w:cs="Arial"/>
          <w:u w:val="single"/>
        </w:rPr>
        <w:fldChar w:fldCharType="end"/>
      </w:r>
      <w:r w:rsidRPr="007B422E">
        <w:rPr>
          <w:rFonts w:ascii="Arial" w:hAnsi="Arial" w:cs="Arial"/>
          <w:bCs/>
        </w:rPr>
        <w:tab/>
      </w:r>
      <w:r w:rsidRPr="007B422E">
        <w:rPr>
          <w:rFonts w:ascii="Arial" w:hAnsi="Arial" w:cs="Arial"/>
          <w:bCs/>
        </w:rPr>
        <w:tab/>
      </w:r>
      <w:r w:rsidR="007B422E" w:rsidRPr="007B422E">
        <w:rPr>
          <w:rFonts w:ascii="Arial" w:hAnsi="Arial" w:cs="Arial"/>
          <w:u w:val="single"/>
        </w:rPr>
        <w:fldChar w:fldCharType="begin">
          <w:ffData>
            <w:name w:val="Text144"/>
            <w:enabled/>
            <w:calcOnExit w:val="0"/>
            <w:textInput/>
          </w:ffData>
        </w:fldChar>
      </w:r>
      <w:r w:rsidR="007B422E" w:rsidRPr="007B422E">
        <w:rPr>
          <w:rFonts w:ascii="Arial" w:hAnsi="Arial" w:cs="Arial"/>
          <w:u w:val="single"/>
        </w:rPr>
        <w:instrText xml:space="preserve"> FORMTEXT </w:instrText>
      </w:r>
      <w:r w:rsidR="007B422E" w:rsidRPr="007B422E">
        <w:rPr>
          <w:rFonts w:ascii="Arial" w:hAnsi="Arial" w:cs="Arial"/>
          <w:u w:val="single"/>
        </w:rPr>
      </w:r>
      <w:r w:rsidR="007B422E" w:rsidRPr="007B422E">
        <w:rPr>
          <w:rFonts w:ascii="Arial" w:hAnsi="Arial" w:cs="Arial"/>
          <w:u w:val="single"/>
        </w:rPr>
        <w:fldChar w:fldCharType="separate"/>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xml:space="preserve"> </w:t>
      </w:r>
      <w:r w:rsidR="007B422E" w:rsidRPr="007B422E">
        <w:rPr>
          <w:rFonts w:ascii="Arial" w:hAnsi="Arial" w:cs="Arial"/>
          <w:noProof/>
          <w:u w:val="single"/>
        </w:rPr>
        <w:t> </w:t>
      </w:r>
      <w:r w:rsidR="007B422E" w:rsidRPr="007B422E">
        <w:rPr>
          <w:rFonts w:ascii="Arial" w:hAnsi="Arial" w:cs="Arial"/>
          <w:u w:val="single"/>
        </w:rPr>
        <w:fldChar w:fldCharType="end"/>
      </w:r>
    </w:p>
    <w:p w:rsidR="002F01CD" w:rsidRPr="007B422E" w:rsidRDefault="007B422E" w:rsidP="007B422E">
      <w:pPr>
        <w:ind w:left="5760"/>
        <w:jc w:val="both"/>
        <w:rPr>
          <w:rFonts w:ascii="Arial" w:hAnsi="Arial" w:cs="Arial"/>
          <w:bCs/>
          <w:sz w:val="20"/>
          <w:szCs w:val="20"/>
        </w:rPr>
      </w:pPr>
      <w:r w:rsidRPr="007B422E">
        <w:rPr>
          <w:rFonts w:ascii="Arial" w:hAnsi="Arial" w:cs="Arial"/>
          <w:bCs/>
          <w:i/>
          <w:iCs/>
          <w:sz w:val="20"/>
          <w:szCs w:val="20"/>
        </w:rPr>
        <w:t xml:space="preserve"> </w:t>
      </w:r>
      <w:r w:rsidR="002F01CD" w:rsidRPr="007B422E">
        <w:rPr>
          <w:rFonts w:ascii="Arial" w:hAnsi="Arial" w:cs="Arial"/>
          <w:bCs/>
          <w:i/>
          <w:iCs/>
          <w:sz w:val="20"/>
          <w:szCs w:val="20"/>
        </w:rPr>
        <w:t>(Signature of claimant)</w:t>
      </w:r>
    </w:p>
    <w:p w:rsidR="002F01CD" w:rsidRPr="007B422E" w:rsidRDefault="002F01CD">
      <w:pPr>
        <w:jc w:val="both"/>
        <w:rPr>
          <w:rFonts w:ascii="Arial" w:hAnsi="Arial" w:cs="Arial"/>
          <w:bCs/>
        </w:rPr>
      </w:pPr>
    </w:p>
    <w:p w:rsidR="002F01CD" w:rsidRPr="007B422E" w:rsidRDefault="002F01CD">
      <w:pPr>
        <w:jc w:val="both"/>
        <w:rPr>
          <w:rFonts w:ascii="Arial" w:hAnsi="Arial" w:cs="Arial"/>
          <w:bCs/>
        </w:rPr>
      </w:pPr>
    </w:p>
    <w:p w:rsidR="007D1C4B" w:rsidRPr="007B422E" w:rsidRDefault="00E175DE" w:rsidP="002F01CD">
      <w:pPr>
        <w:ind w:left="720"/>
        <w:jc w:val="both"/>
        <w:rPr>
          <w:rFonts w:ascii="Arial" w:hAnsi="Arial" w:cs="Arial"/>
          <w:bCs/>
          <w:u w:val="single"/>
        </w:rPr>
      </w:pPr>
      <w:r w:rsidRPr="007B422E">
        <w:rPr>
          <w:rFonts w:ascii="Arial" w:hAnsi="Arial" w:cs="Arial"/>
          <w:bCs/>
        </w:rPr>
        <w:t>Claimant’s Name and Address:</w:t>
      </w:r>
      <w:r w:rsidRPr="007B422E">
        <w:rPr>
          <w:rFonts w:ascii="Arial" w:hAnsi="Arial" w:cs="Arial"/>
          <w:bCs/>
        </w:rPr>
        <w:tab/>
      </w:r>
      <w:r w:rsidR="007B422E" w:rsidRPr="007B422E">
        <w:rPr>
          <w:rFonts w:ascii="Arial" w:hAnsi="Arial" w:cs="Arial"/>
          <w:u w:val="single"/>
        </w:rPr>
        <w:fldChar w:fldCharType="begin">
          <w:ffData>
            <w:name w:val="Text144"/>
            <w:enabled/>
            <w:calcOnExit w:val="0"/>
            <w:textInput/>
          </w:ffData>
        </w:fldChar>
      </w:r>
      <w:r w:rsidR="007B422E" w:rsidRPr="007B422E">
        <w:rPr>
          <w:rFonts w:ascii="Arial" w:hAnsi="Arial" w:cs="Arial"/>
          <w:u w:val="single"/>
        </w:rPr>
        <w:instrText xml:space="preserve"> FORMTEXT </w:instrText>
      </w:r>
      <w:r w:rsidR="007B422E" w:rsidRPr="007B422E">
        <w:rPr>
          <w:rFonts w:ascii="Arial" w:hAnsi="Arial" w:cs="Arial"/>
          <w:u w:val="single"/>
        </w:rPr>
      </w:r>
      <w:r w:rsidR="007B422E" w:rsidRPr="007B422E">
        <w:rPr>
          <w:rFonts w:ascii="Arial" w:hAnsi="Arial" w:cs="Arial"/>
          <w:u w:val="single"/>
        </w:rPr>
        <w:fldChar w:fldCharType="separate"/>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w:t>
      </w:r>
      <w:r w:rsidR="007B422E" w:rsidRPr="007B422E">
        <w:rPr>
          <w:rFonts w:ascii="Arial" w:hAnsi="Arial" w:cs="Arial"/>
          <w:u w:val="single"/>
        </w:rPr>
        <w:fldChar w:fldCharType="end"/>
      </w:r>
    </w:p>
    <w:p w:rsidR="007B422E" w:rsidRPr="007B422E" w:rsidRDefault="007B422E" w:rsidP="007B422E">
      <w:pPr>
        <w:ind w:left="4320"/>
        <w:jc w:val="both"/>
        <w:rPr>
          <w:rFonts w:ascii="Arial" w:hAnsi="Arial" w:cs="Arial"/>
          <w:bCs/>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Pr="007B422E" w:rsidRDefault="007B422E" w:rsidP="007B422E">
      <w:pPr>
        <w:ind w:left="4320"/>
        <w:jc w:val="both"/>
        <w:rPr>
          <w:rFonts w:ascii="Arial" w:hAnsi="Arial" w:cs="Arial"/>
          <w:bCs/>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Pr="007B422E" w:rsidRDefault="007B422E" w:rsidP="007B422E">
      <w:pPr>
        <w:ind w:left="4320"/>
        <w:jc w:val="both"/>
        <w:rPr>
          <w:rFonts w:ascii="Arial" w:hAnsi="Arial" w:cs="Arial"/>
          <w:bCs/>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E175DE" w:rsidRPr="007B422E" w:rsidRDefault="00E175DE">
      <w:pPr>
        <w:jc w:val="both"/>
        <w:rPr>
          <w:rFonts w:ascii="Arial" w:hAnsi="Arial" w:cs="Arial"/>
          <w:bCs/>
        </w:rPr>
      </w:pPr>
    </w:p>
    <w:p w:rsidR="007B422E" w:rsidRPr="007B422E" w:rsidRDefault="00E175DE" w:rsidP="007B422E">
      <w:pPr>
        <w:ind w:left="720"/>
        <w:jc w:val="both"/>
        <w:rPr>
          <w:rFonts w:ascii="Arial" w:hAnsi="Arial" w:cs="Arial"/>
          <w:bCs/>
          <w:u w:val="single"/>
        </w:rPr>
      </w:pPr>
      <w:proofErr w:type="gramStart"/>
      <w:r w:rsidRPr="007B422E">
        <w:rPr>
          <w:rFonts w:ascii="Arial" w:hAnsi="Arial" w:cs="Arial"/>
          <w:bCs/>
        </w:rPr>
        <w:t>Claimant’s</w:t>
      </w:r>
      <w:proofErr w:type="gramEnd"/>
      <w:r w:rsidRPr="007B422E">
        <w:rPr>
          <w:rFonts w:ascii="Arial" w:hAnsi="Arial" w:cs="Arial"/>
          <w:bCs/>
        </w:rPr>
        <w:t xml:space="preserve"> Telephone Number:</w:t>
      </w:r>
      <w:r w:rsidRPr="007B422E">
        <w:rPr>
          <w:rFonts w:ascii="Arial" w:hAnsi="Arial" w:cs="Arial"/>
          <w:bCs/>
        </w:rPr>
        <w:tab/>
      </w:r>
      <w:r w:rsidR="007B422E" w:rsidRPr="007B422E">
        <w:rPr>
          <w:rFonts w:ascii="Arial" w:hAnsi="Arial" w:cs="Arial"/>
          <w:u w:val="single"/>
        </w:rPr>
        <w:fldChar w:fldCharType="begin">
          <w:ffData>
            <w:name w:val="Text144"/>
            <w:enabled/>
            <w:calcOnExit w:val="0"/>
            <w:textInput/>
          </w:ffData>
        </w:fldChar>
      </w:r>
      <w:r w:rsidR="007B422E" w:rsidRPr="007B422E">
        <w:rPr>
          <w:rFonts w:ascii="Arial" w:hAnsi="Arial" w:cs="Arial"/>
          <w:u w:val="single"/>
        </w:rPr>
        <w:instrText xml:space="preserve"> FORMTEXT </w:instrText>
      </w:r>
      <w:r w:rsidR="007B422E" w:rsidRPr="007B422E">
        <w:rPr>
          <w:rFonts w:ascii="Arial" w:hAnsi="Arial" w:cs="Arial"/>
          <w:u w:val="single"/>
        </w:rPr>
      </w:r>
      <w:r w:rsidR="007B422E" w:rsidRPr="007B422E">
        <w:rPr>
          <w:rFonts w:ascii="Arial" w:hAnsi="Arial" w:cs="Arial"/>
          <w:u w:val="single"/>
        </w:rPr>
        <w:fldChar w:fldCharType="separate"/>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w:t>
      </w:r>
      <w:r w:rsidR="007B422E" w:rsidRPr="007B422E">
        <w:rPr>
          <w:rFonts w:ascii="Arial" w:hAnsi="Arial" w:cs="Arial"/>
          <w:u w:val="single"/>
        </w:rPr>
        <w:fldChar w:fldCharType="end"/>
      </w:r>
    </w:p>
    <w:p w:rsidR="00E175DE" w:rsidRPr="007B422E" w:rsidRDefault="00E175DE" w:rsidP="007B422E">
      <w:pPr>
        <w:ind w:firstLine="720"/>
        <w:jc w:val="both"/>
        <w:rPr>
          <w:rFonts w:ascii="Arial" w:hAnsi="Arial" w:cs="Arial"/>
          <w:bCs/>
        </w:rPr>
      </w:pPr>
    </w:p>
    <w:p w:rsidR="007B422E" w:rsidRPr="007B422E" w:rsidRDefault="00E175DE" w:rsidP="007B422E">
      <w:pPr>
        <w:ind w:left="720"/>
        <w:jc w:val="both"/>
        <w:rPr>
          <w:rFonts w:ascii="Arial" w:hAnsi="Arial" w:cs="Arial"/>
          <w:bCs/>
          <w:u w:val="single"/>
        </w:rPr>
      </w:pPr>
      <w:r w:rsidRPr="007B422E">
        <w:rPr>
          <w:rFonts w:ascii="Arial" w:hAnsi="Arial" w:cs="Arial"/>
          <w:bCs/>
        </w:rPr>
        <w:t>Claimant’s Email Address (if any)</w:t>
      </w:r>
      <w:r w:rsidRPr="007B422E">
        <w:rPr>
          <w:rFonts w:ascii="Arial" w:hAnsi="Arial" w:cs="Arial"/>
          <w:bCs/>
        </w:rPr>
        <w:tab/>
      </w:r>
      <w:r w:rsidR="007B422E">
        <w:rPr>
          <w:rFonts w:ascii="Arial" w:hAnsi="Arial" w:cs="Arial"/>
          <w:bCs/>
        </w:rPr>
        <w:t xml:space="preserve"> </w:t>
      </w:r>
      <w:r w:rsidR="007B422E" w:rsidRPr="007B422E">
        <w:rPr>
          <w:rFonts w:ascii="Arial" w:hAnsi="Arial" w:cs="Arial"/>
          <w:u w:val="single"/>
        </w:rPr>
        <w:fldChar w:fldCharType="begin">
          <w:ffData>
            <w:name w:val="Text144"/>
            <w:enabled/>
            <w:calcOnExit w:val="0"/>
            <w:textInput/>
          </w:ffData>
        </w:fldChar>
      </w:r>
      <w:r w:rsidR="007B422E" w:rsidRPr="007B422E">
        <w:rPr>
          <w:rFonts w:ascii="Arial" w:hAnsi="Arial" w:cs="Arial"/>
          <w:u w:val="single"/>
        </w:rPr>
        <w:instrText xml:space="preserve"> FORMTEXT </w:instrText>
      </w:r>
      <w:r w:rsidR="007B422E" w:rsidRPr="007B422E">
        <w:rPr>
          <w:rFonts w:ascii="Arial" w:hAnsi="Arial" w:cs="Arial"/>
          <w:u w:val="single"/>
        </w:rPr>
      </w:r>
      <w:r w:rsidR="007B422E" w:rsidRPr="007B422E">
        <w:rPr>
          <w:rFonts w:ascii="Arial" w:hAnsi="Arial" w:cs="Arial"/>
          <w:u w:val="single"/>
        </w:rPr>
        <w:fldChar w:fldCharType="separate"/>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xml:space="preserve"> </w:t>
      </w:r>
      <w:r w:rsidR="007B422E">
        <w:rPr>
          <w:rFonts w:ascii="Arial" w:hAnsi="Arial" w:cs="Arial"/>
          <w:noProof/>
          <w:u w:val="single"/>
        </w:rPr>
        <w:t xml:space="preserve">         </w:t>
      </w:r>
      <w:r w:rsidR="007B422E" w:rsidRPr="007B422E">
        <w:rPr>
          <w:rFonts w:ascii="Arial" w:hAnsi="Arial" w:cs="Arial"/>
          <w:noProof/>
          <w:u w:val="single"/>
        </w:rPr>
        <w:t> </w:t>
      </w:r>
      <w:r w:rsidR="007B422E" w:rsidRPr="007B422E">
        <w:rPr>
          <w:rFonts w:ascii="Arial" w:hAnsi="Arial" w:cs="Arial"/>
          <w:u w:val="single"/>
        </w:rPr>
        <w:fldChar w:fldCharType="end"/>
      </w:r>
    </w:p>
    <w:p w:rsidR="00E175DE" w:rsidRPr="007B422E" w:rsidRDefault="00E175DE" w:rsidP="007B422E">
      <w:pPr>
        <w:ind w:firstLine="720"/>
        <w:jc w:val="both"/>
        <w:rPr>
          <w:rFonts w:ascii="Arial" w:hAnsi="Arial" w:cs="Arial"/>
          <w:bCs/>
        </w:rPr>
      </w:pPr>
    </w:p>
    <w:p w:rsidR="002F01CD" w:rsidRPr="007B422E" w:rsidRDefault="002F01CD">
      <w:pPr>
        <w:widowControl/>
        <w:autoSpaceDE/>
        <w:autoSpaceDN/>
        <w:adjustRightInd/>
        <w:rPr>
          <w:rFonts w:ascii="Arial" w:hAnsi="Arial" w:cs="Arial"/>
          <w:b/>
          <w:bCs/>
        </w:rPr>
      </w:pPr>
      <w:r w:rsidRPr="007B422E">
        <w:rPr>
          <w:rFonts w:ascii="Arial" w:hAnsi="Arial" w:cs="Arial"/>
          <w:b/>
          <w:bCs/>
        </w:rPr>
        <w:br w:type="page"/>
      </w:r>
    </w:p>
    <w:p w:rsidR="00E175DE" w:rsidRPr="007B422E" w:rsidRDefault="002F01CD" w:rsidP="002F01CD">
      <w:pPr>
        <w:jc w:val="center"/>
        <w:rPr>
          <w:rFonts w:ascii="Arial" w:hAnsi="Arial" w:cs="Arial"/>
          <w:b/>
          <w:bCs/>
        </w:rPr>
      </w:pPr>
      <w:r w:rsidRPr="007B422E">
        <w:rPr>
          <w:rFonts w:ascii="Arial" w:hAnsi="Arial" w:cs="Arial"/>
          <w:b/>
          <w:bCs/>
        </w:rPr>
        <w:t>CERTIFICATE OF SERVICE</w:t>
      </w:r>
    </w:p>
    <w:p w:rsidR="002F01CD" w:rsidRPr="007B422E" w:rsidRDefault="002F01CD" w:rsidP="002F01CD">
      <w:pPr>
        <w:jc w:val="center"/>
        <w:rPr>
          <w:rFonts w:ascii="Arial" w:hAnsi="Arial" w:cs="Arial"/>
          <w:b/>
          <w:bCs/>
        </w:rPr>
      </w:pPr>
    </w:p>
    <w:p w:rsidR="002F01CD" w:rsidRPr="007B422E" w:rsidRDefault="00E175DE" w:rsidP="002F01CD">
      <w:pPr>
        <w:ind w:firstLine="720"/>
        <w:jc w:val="both"/>
        <w:rPr>
          <w:rFonts w:ascii="Arial" w:hAnsi="Arial" w:cs="Arial"/>
          <w:bCs/>
        </w:rPr>
      </w:pPr>
      <w:r w:rsidRPr="007B422E">
        <w:rPr>
          <w:rFonts w:ascii="Arial" w:hAnsi="Arial" w:cs="Arial"/>
          <w:bCs/>
        </w:rPr>
        <w:t xml:space="preserve">I served the </w:t>
      </w:r>
      <w:r w:rsidR="002F01CD" w:rsidRPr="007B422E">
        <w:rPr>
          <w:rFonts w:ascii="Arial" w:hAnsi="Arial" w:cs="Arial"/>
          <w:bCs/>
        </w:rPr>
        <w:t xml:space="preserve">Claim </w:t>
      </w:r>
      <w:r w:rsidRPr="007B422E">
        <w:rPr>
          <w:rFonts w:ascii="Arial" w:hAnsi="Arial" w:cs="Arial"/>
          <w:bCs/>
        </w:rPr>
        <w:t xml:space="preserve">by </w:t>
      </w:r>
      <w:r w:rsidR="002F01CD" w:rsidRPr="007B422E">
        <w:rPr>
          <w:rFonts w:ascii="Arial" w:hAnsi="Arial" w:cs="Arial"/>
          <w:bCs/>
        </w:rPr>
        <w:t xml:space="preserve">mailing </w:t>
      </w:r>
      <w:r w:rsidRPr="007B422E">
        <w:rPr>
          <w:rFonts w:ascii="Arial" w:hAnsi="Arial" w:cs="Arial"/>
          <w:bCs/>
        </w:rPr>
        <w:t>a copy</w:t>
      </w:r>
      <w:r w:rsidR="002F01CD" w:rsidRPr="007B422E">
        <w:rPr>
          <w:rFonts w:ascii="Arial" w:hAnsi="Arial" w:cs="Arial"/>
          <w:bCs/>
        </w:rPr>
        <w:t xml:space="preserve"> by certified mail, return receipt requested, </w:t>
      </w:r>
      <w:r w:rsidRPr="007B422E">
        <w:rPr>
          <w:rFonts w:ascii="Arial" w:hAnsi="Arial" w:cs="Arial"/>
          <w:bCs/>
        </w:rPr>
        <w:t xml:space="preserve">to the </w:t>
      </w:r>
      <w:r w:rsidR="002F01CD" w:rsidRPr="007B422E">
        <w:rPr>
          <w:rFonts w:ascii="Arial" w:hAnsi="Arial" w:cs="Arial"/>
          <w:bCs/>
        </w:rPr>
        <w:t>seizing agency and the plaintiff’s attorney as follows:</w:t>
      </w:r>
    </w:p>
    <w:p w:rsidR="002F01CD" w:rsidRPr="007B422E" w:rsidRDefault="002F01CD" w:rsidP="002F01CD">
      <w:pPr>
        <w:ind w:firstLine="720"/>
        <w:jc w:val="both"/>
        <w:rPr>
          <w:rFonts w:ascii="Arial" w:hAnsi="Arial" w:cs="Arial"/>
          <w:bCs/>
        </w:rPr>
      </w:pPr>
    </w:p>
    <w:p w:rsidR="002F01CD" w:rsidRPr="007B422E" w:rsidRDefault="002F01CD" w:rsidP="002F01CD">
      <w:pPr>
        <w:ind w:firstLine="720"/>
        <w:jc w:val="both"/>
        <w:rPr>
          <w:rFonts w:ascii="Arial" w:hAnsi="Arial" w:cs="Arial"/>
          <w:bCs/>
        </w:rPr>
      </w:pPr>
    </w:p>
    <w:p w:rsidR="002F01CD" w:rsidRPr="007B422E" w:rsidRDefault="002F01CD" w:rsidP="002F01CD">
      <w:pPr>
        <w:spacing w:line="360" w:lineRule="auto"/>
        <w:ind w:left="720"/>
        <w:jc w:val="both"/>
        <w:rPr>
          <w:rFonts w:ascii="Arial" w:hAnsi="Arial" w:cs="Arial"/>
          <w:bCs/>
          <w:i/>
          <w:sz w:val="20"/>
          <w:szCs w:val="20"/>
        </w:rPr>
      </w:pPr>
      <w:r w:rsidRPr="007B422E">
        <w:rPr>
          <w:rFonts w:ascii="Arial" w:hAnsi="Arial" w:cs="Arial"/>
          <w:bCs/>
          <w:i/>
          <w:sz w:val="20"/>
          <w:szCs w:val="20"/>
        </w:rPr>
        <w:t>(Insert on the lines below the plaintiff’s attorney’s name and address.)</w:t>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2F01CD" w:rsidRPr="007B422E" w:rsidRDefault="002F01CD" w:rsidP="002F01CD">
      <w:pPr>
        <w:ind w:firstLine="720"/>
        <w:jc w:val="both"/>
        <w:rPr>
          <w:rFonts w:ascii="Arial" w:hAnsi="Arial" w:cs="Arial"/>
          <w:bCs/>
        </w:rPr>
      </w:pPr>
    </w:p>
    <w:p w:rsidR="002F01CD" w:rsidRPr="007B422E" w:rsidRDefault="002F01CD" w:rsidP="002F01CD">
      <w:pPr>
        <w:ind w:firstLine="720"/>
        <w:jc w:val="both"/>
        <w:rPr>
          <w:rFonts w:ascii="Arial" w:hAnsi="Arial" w:cs="Arial"/>
          <w:bCs/>
        </w:rPr>
      </w:pPr>
    </w:p>
    <w:p w:rsidR="002F01CD" w:rsidRPr="007B422E" w:rsidRDefault="002F01CD" w:rsidP="002F01CD">
      <w:pPr>
        <w:spacing w:line="360" w:lineRule="auto"/>
        <w:ind w:left="720"/>
        <w:jc w:val="both"/>
        <w:rPr>
          <w:rFonts w:ascii="Arial" w:hAnsi="Arial" w:cs="Arial"/>
          <w:bCs/>
          <w:i/>
          <w:sz w:val="20"/>
          <w:szCs w:val="20"/>
        </w:rPr>
      </w:pPr>
      <w:r w:rsidRPr="007B422E">
        <w:rPr>
          <w:rFonts w:ascii="Arial" w:hAnsi="Arial" w:cs="Arial"/>
          <w:bCs/>
          <w:i/>
          <w:sz w:val="20"/>
          <w:szCs w:val="20"/>
        </w:rPr>
        <w:t>(Insert on the lines below the name of the seizing agency and the agency’s address.)</w:t>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Default="007B422E" w:rsidP="007B422E">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2F01CD" w:rsidRPr="007B422E" w:rsidRDefault="002F01CD" w:rsidP="002F01CD">
      <w:pPr>
        <w:ind w:firstLine="720"/>
        <w:jc w:val="both"/>
        <w:rPr>
          <w:rFonts w:ascii="Arial" w:hAnsi="Arial" w:cs="Arial"/>
          <w:bCs/>
        </w:rPr>
      </w:pPr>
    </w:p>
    <w:p w:rsidR="002F01CD" w:rsidRPr="007B422E" w:rsidRDefault="002F01CD" w:rsidP="002F01CD">
      <w:pPr>
        <w:ind w:firstLine="720"/>
        <w:jc w:val="both"/>
        <w:rPr>
          <w:rFonts w:ascii="Arial" w:hAnsi="Arial" w:cs="Arial"/>
          <w:bCs/>
        </w:rPr>
      </w:pPr>
    </w:p>
    <w:p w:rsidR="002F01CD" w:rsidRPr="007B422E" w:rsidRDefault="002F01CD" w:rsidP="002F01CD">
      <w:pPr>
        <w:ind w:firstLine="720"/>
        <w:jc w:val="both"/>
        <w:rPr>
          <w:rFonts w:ascii="Arial" w:hAnsi="Arial" w:cs="Arial"/>
          <w:bCs/>
        </w:rPr>
      </w:pPr>
    </w:p>
    <w:p w:rsidR="007B422E" w:rsidRPr="007B422E" w:rsidRDefault="007B422E" w:rsidP="007B422E">
      <w:pPr>
        <w:ind w:left="720"/>
        <w:jc w:val="both"/>
        <w:rPr>
          <w:rFonts w:ascii="Arial" w:hAnsi="Arial" w:cs="Arial"/>
          <w:bCs/>
        </w:rPr>
      </w:pPr>
      <w:r w:rsidRPr="007B422E">
        <w:rPr>
          <w:rFonts w:ascii="Arial" w:hAnsi="Arial" w:cs="Arial"/>
          <w:bCs/>
        </w:rPr>
        <w:tab/>
        <w:t xml:space="preserve">Date signed:   </w:t>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r w:rsidRPr="007B422E">
        <w:rPr>
          <w:rFonts w:ascii="Arial" w:hAnsi="Arial" w:cs="Arial"/>
          <w:bCs/>
        </w:rPr>
        <w:tab/>
      </w:r>
      <w:r w:rsidRPr="007B422E">
        <w:rPr>
          <w:rFonts w:ascii="Arial" w:hAnsi="Arial" w:cs="Arial"/>
          <w:bCs/>
        </w:rPr>
        <w:tab/>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422E" w:rsidRPr="007B422E" w:rsidRDefault="007B422E" w:rsidP="007B422E">
      <w:pPr>
        <w:ind w:left="5760"/>
        <w:jc w:val="both"/>
        <w:rPr>
          <w:rFonts w:ascii="Arial" w:hAnsi="Arial" w:cs="Arial"/>
          <w:bCs/>
          <w:sz w:val="20"/>
          <w:szCs w:val="20"/>
        </w:rPr>
      </w:pPr>
      <w:r w:rsidRPr="007B422E">
        <w:rPr>
          <w:rFonts w:ascii="Arial" w:hAnsi="Arial" w:cs="Arial"/>
          <w:bCs/>
          <w:i/>
          <w:iCs/>
          <w:sz w:val="20"/>
          <w:szCs w:val="20"/>
        </w:rPr>
        <w:t xml:space="preserve"> (Signature of claimant)</w:t>
      </w:r>
    </w:p>
    <w:p w:rsidR="002F01CD" w:rsidRPr="007B422E" w:rsidRDefault="002F01CD" w:rsidP="002F01CD">
      <w:pPr>
        <w:ind w:firstLine="720"/>
        <w:jc w:val="both"/>
        <w:rPr>
          <w:rFonts w:ascii="Arial" w:hAnsi="Arial" w:cs="Arial"/>
          <w:bCs/>
        </w:rPr>
      </w:pPr>
    </w:p>
    <w:sectPr w:rsidR="002F01CD" w:rsidRPr="007B422E" w:rsidSect="007B422E">
      <w:footerReference w:type="default" r:id="rId8"/>
      <w:type w:val="continuous"/>
      <w:pgSz w:w="12240" w:h="15840"/>
      <w:pgMar w:top="1440" w:right="1440" w:bottom="810" w:left="1440" w:header="1440" w:footer="1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3D" w:rsidRDefault="00AE793D" w:rsidP="006E27C7">
      <w:r>
        <w:separator/>
      </w:r>
    </w:p>
  </w:endnote>
  <w:endnote w:type="continuationSeparator" w:id="0">
    <w:p w:rsidR="00AE793D" w:rsidRDefault="00AE793D" w:rsidP="006E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2E" w:rsidRPr="007B422E" w:rsidRDefault="007B422E">
    <w:pPr>
      <w:pStyle w:val="Footer"/>
      <w:rPr>
        <w:rFonts w:ascii="Arial" w:hAnsi="Arial" w:cs="Arial"/>
        <w:sz w:val="22"/>
      </w:rPr>
    </w:pPr>
    <w:r w:rsidRPr="007B422E">
      <w:rPr>
        <w:rFonts w:ascii="Arial" w:hAnsi="Arial" w:cs="Arial"/>
        <w:sz w:val="22"/>
      </w:rPr>
      <w:t>07/2018 KSJC</w:t>
    </w:r>
    <w:r w:rsidRPr="007B422E">
      <w:rPr>
        <w:rFonts w:ascii="Arial" w:hAnsi="Arial" w:cs="Arial"/>
        <w:sz w:val="22"/>
      </w:rPr>
      <w:tab/>
    </w:r>
    <w:r w:rsidRPr="007B422E">
      <w:rPr>
        <w:rFonts w:ascii="Arial" w:hAnsi="Arial" w:cs="Arial"/>
        <w:sz w:val="22"/>
      </w:rPr>
      <w:fldChar w:fldCharType="begin"/>
    </w:r>
    <w:r w:rsidRPr="007B422E">
      <w:rPr>
        <w:rFonts w:ascii="Arial" w:hAnsi="Arial" w:cs="Arial"/>
        <w:sz w:val="22"/>
      </w:rPr>
      <w:instrText xml:space="preserve"> PAGE   \* MERGEFORMAT </w:instrText>
    </w:r>
    <w:r w:rsidRPr="007B422E">
      <w:rPr>
        <w:rFonts w:ascii="Arial" w:hAnsi="Arial" w:cs="Arial"/>
        <w:sz w:val="22"/>
      </w:rPr>
      <w:fldChar w:fldCharType="separate"/>
    </w:r>
    <w:r w:rsidR="00C04909">
      <w:rPr>
        <w:rFonts w:ascii="Arial" w:hAnsi="Arial" w:cs="Arial"/>
        <w:noProof/>
        <w:sz w:val="22"/>
      </w:rPr>
      <w:t>4</w:t>
    </w:r>
    <w:r w:rsidRPr="007B422E">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3D" w:rsidRDefault="00AE793D" w:rsidP="006E27C7">
      <w:r>
        <w:separator/>
      </w:r>
    </w:p>
  </w:footnote>
  <w:footnote w:type="continuationSeparator" w:id="0">
    <w:p w:rsidR="00AE793D" w:rsidRDefault="00AE793D" w:rsidP="006E2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6A"/>
    <w:rsid w:val="00072561"/>
    <w:rsid w:val="001573E7"/>
    <w:rsid w:val="00202945"/>
    <w:rsid w:val="00242C13"/>
    <w:rsid w:val="002B1D41"/>
    <w:rsid w:val="002F01CD"/>
    <w:rsid w:val="00346815"/>
    <w:rsid w:val="00400ABF"/>
    <w:rsid w:val="004D061A"/>
    <w:rsid w:val="0061356A"/>
    <w:rsid w:val="00630045"/>
    <w:rsid w:val="006D2C6F"/>
    <w:rsid w:val="006E0B07"/>
    <w:rsid w:val="006E27C7"/>
    <w:rsid w:val="007302FC"/>
    <w:rsid w:val="007B422E"/>
    <w:rsid w:val="007B5E38"/>
    <w:rsid w:val="007D1C4B"/>
    <w:rsid w:val="007F013A"/>
    <w:rsid w:val="00887A1B"/>
    <w:rsid w:val="008A25D7"/>
    <w:rsid w:val="00935588"/>
    <w:rsid w:val="00937DFC"/>
    <w:rsid w:val="00A22FEF"/>
    <w:rsid w:val="00A5363C"/>
    <w:rsid w:val="00A936EE"/>
    <w:rsid w:val="00AE26D9"/>
    <w:rsid w:val="00AE793D"/>
    <w:rsid w:val="00AF0B4A"/>
    <w:rsid w:val="00B84E47"/>
    <w:rsid w:val="00BC25D7"/>
    <w:rsid w:val="00BE3F91"/>
    <w:rsid w:val="00C04909"/>
    <w:rsid w:val="00CA1222"/>
    <w:rsid w:val="00E175DE"/>
    <w:rsid w:val="00E42EB2"/>
    <w:rsid w:val="00E92E7E"/>
    <w:rsid w:val="00EC4009"/>
    <w:rsid w:val="00F54011"/>
    <w:rsid w:val="00FD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202945"/>
    <w:rPr>
      <w:rFonts w:ascii="Tahoma" w:hAnsi="Tahoma" w:cs="Tahoma"/>
      <w:sz w:val="16"/>
      <w:szCs w:val="16"/>
    </w:rPr>
  </w:style>
  <w:style w:type="character" w:customStyle="1" w:styleId="BalloonTextChar">
    <w:name w:val="Balloon Text Char"/>
    <w:basedOn w:val="DefaultParagraphFont"/>
    <w:link w:val="BalloonText"/>
    <w:uiPriority w:val="99"/>
    <w:semiHidden/>
    <w:rsid w:val="00202945"/>
    <w:rPr>
      <w:rFonts w:ascii="Tahoma" w:hAnsi="Tahoma" w:cs="Tahoma"/>
      <w:sz w:val="16"/>
      <w:szCs w:val="16"/>
    </w:rPr>
  </w:style>
  <w:style w:type="paragraph" w:styleId="Header">
    <w:name w:val="header"/>
    <w:basedOn w:val="Normal"/>
    <w:link w:val="HeaderChar"/>
    <w:uiPriority w:val="99"/>
    <w:unhideWhenUsed/>
    <w:rsid w:val="006E27C7"/>
    <w:pPr>
      <w:tabs>
        <w:tab w:val="center" w:pos="4680"/>
        <w:tab w:val="right" w:pos="9360"/>
      </w:tabs>
    </w:pPr>
  </w:style>
  <w:style w:type="character" w:customStyle="1" w:styleId="HeaderChar">
    <w:name w:val="Header Char"/>
    <w:basedOn w:val="DefaultParagraphFont"/>
    <w:link w:val="Header"/>
    <w:uiPriority w:val="99"/>
    <w:rsid w:val="006E27C7"/>
    <w:rPr>
      <w:rFonts w:ascii="Times New Roman" w:hAnsi="Times New Roman"/>
      <w:sz w:val="24"/>
      <w:szCs w:val="24"/>
    </w:rPr>
  </w:style>
  <w:style w:type="paragraph" w:styleId="Footer">
    <w:name w:val="footer"/>
    <w:basedOn w:val="Normal"/>
    <w:link w:val="FooterChar"/>
    <w:uiPriority w:val="99"/>
    <w:unhideWhenUsed/>
    <w:rsid w:val="006E27C7"/>
    <w:pPr>
      <w:tabs>
        <w:tab w:val="center" w:pos="4680"/>
        <w:tab w:val="right" w:pos="9360"/>
      </w:tabs>
    </w:pPr>
  </w:style>
  <w:style w:type="character" w:customStyle="1" w:styleId="FooterChar">
    <w:name w:val="Footer Char"/>
    <w:basedOn w:val="DefaultParagraphFont"/>
    <w:link w:val="Footer"/>
    <w:uiPriority w:val="99"/>
    <w:rsid w:val="006E27C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202945"/>
    <w:rPr>
      <w:rFonts w:ascii="Tahoma" w:hAnsi="Tahoma" w:cs="Tahoma"/>
      <w:sz w:val="16"/>
      <w:szCs w:val="16"/>
    </w:rPr>
  </w:style>
  <w:style w:type="character" w:customStyle="1" w:styleId="BalloonTextChar">
    <w:name w:val="Balloon Text Char"/>
    <w:basedOn w:val="DefaultParagraphFont"/>
    <w:link w:val="BalloonText"/>
    <w:uiPriority w:val="99"/>
    <w:semiHidden/>
    <w:rsid w:val="00202945"/>
    <w:rPr>
      <w:rFonts w:ascii="Tahoma" w:hAnsi="Tahoma" w:cs="Tahoma"/>
      <w:sz w:val="16"/>
      <w:szCs w:val="16"/>
    </w:rPr>
  </w:style>
  <w:style w:type="paragraph" w:styleId="Header">
    <w:name w:val="header"/>
    <w:basedOn w:val="Normal"/>
    <w:link w:val="HeaderChar"/>
    <w:uiPriority w:val="99"/>
    <w:unhideWhenUsed/>
    <w:rsid w:val="006E27C7"/>
    <w:pPr>
      <w:tabs>
        <w:tab w:val="center" w:pos="4680"/>
        <w:tab w:val="right" w:pos="9360"/>
      </w:tabs>
    </w:pPr>
  </w:style>
  <w:style w:type="character" w:customStyle="1" w:styleId="HeaderChar">
    <w:name w:val="Header Char"/>
    <w:basedOn w:val="DefaultParagraphFont"/>
    <w:link w:val="Header"/>
    <w:uiPriority w:val="99"/>
    <w:rsid w:val="006E27C7"/>
    <w:rPr>
      <w:rFonts w:ascii="Times New Roman" w:hAnsi="Times New Roman"/>
      <w:sz w:val="24"/>
      <w:szCs w:val="24"/>
    </w:rPr>
  </w:style>
  <w:style w:type="paragraph" w:styleId="Footer">
    <w:name w:val="footer"/>
    <w:basedOn w:val="Normal"/>
    <w:link w:val="FooterChar"/>
    <w:uiPriority w:val="99"/>
    <w:unhideWhenUsed/>
    <w:rsid w:val="006E27C7"/>
    <w:pPr>
      <w:tabs>
        <w:tab w:val="center" w:pos="4680"/>
        <w:tab w:val="right" w:pos="9360"/>
      </w:tabs>
    </w:pPr>
  </w:style>
  <w:style w:type="character" w:customStyle="1" w:styleId="FooterChar">
    <w:name w:val="Footer Char"/>
    <w:basedOn w:val="DefaultParagraphFont"/>
    <w:link w:val="Footer"/>
    <w:uiPriority w:val="99"/>
    <w:rsid w:val="006E27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5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7B63-28B1-49F6-9E94-51140C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6503</Characters>
  <Application>Microsoft Office Word</Application>
  <DocSecurity>0</DocSecurity>
  <Lines>382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2018-06-26T20:10:00Z</dcterms:created>
  <dcterms:modified xsi:type="dcterms:W3CDTF">2018-06-26T20:48:00Z</dcterms:modified>
</cp:coreProperties>
</file>