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4B" w:rsidRDefault="007D1C4B">
      <w:pPr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D1C4B" w:rsidRDefault="007D1C4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D1C4B" w:rsidRDefault="007D1C4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D1C4B" w:rsidRDefault="007D1C4B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sz w:val="26"/>
          <w:szCs w:val="26"/>
        </w:rPr>
        <w:t>BASIC PLEADING FORMAT</w:t>
      </w:r>
    </w:p>
    <w:p w:rsidR="007D1C4B" w:rsidRDefault="007D1C4B">
      <w:pPr>
        <w:jc w:val="center"/>
        <w:rPr>
          <w:sz w:val="18"/>
          <w:szCs w:val="18"/>
        </w:rPr>
      </w:pPr>
    </w:p>
    <w:p w:rsidR="007D1C4B" w:rsidRDefault="007D1C4B">
      <w:pPr>
        <w:jc w:val="center"/>
        <w:rPr>
          <w:sz w:val="18"/>
          <w:szCs w:val="18"/>
        </w:rPr>
      </w:pPr>
    </w:p>
    <w:p w:rsidR="007D1C4B" w:rsidRDefault="007D1C4B">
      <w:pPr>
        <w:jc w:val="center"/>
        <w:rPr>
          <w:sz w:val="18"/>
          <w:szCs w:val="18"/>
        </w:rPr>
      </w:pPr>
    </w:p>
    <w:p w:rsidR="007D1C4B" w:rsidRDefault="007D1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THE </w:t>
      </w:r>
      <w:r>
        <w:rPr>
          <w:rFonts w:ascii="Arial" w:hAnsi="Arial" w:cs="Arial"/>
          <w:b/>
          <w:bCs/>
          <w:u w:val="single"/>
        </w:rPr>
        <w:t xml:space="preserve">               </w:t>
      </w:r>
      <w:r>
        <w:rPr>
          <w:rFonts w:ascii="Arial" w:hAnsi="Arial" w:cs="Arial"/>
          <w:b/>
          <w:bCs/>
        </w:rPr>
        <w:t xml:space="preserve"> JUDICIAL DISTRICT</w:t>
      </w:r>
    </w:p>
    <w:p w:rsidR="007D1C4B" w:rsidRDefault="007D1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DISTRICT COURT OF </w:t>
      </w:r>
      <w:r>
        <w:rPr>
          <w:rFonts w:ascii="Arial" w:hAnsi="Arial" w:cs="Arial"/>
          <w:b/>
          <w:bCs/>
          <w:u w:val="single"/>
        </w:rPr>
        <w:t xml:space="preserve">                           </w:t>
      </w:r>
      <w:r>
        <w:rPr>
          <w:rFonts w:ascii="Arial" w:hAnsi="Arial" w:cs="Arial"/>
          <w:b/>
          <w:bCs/>
        </w:rPr>
        <w:t xml:space="preserve"> COUNTY, KANSAS</w:t>
      </w:r>
    </w:p>
    <w:p w:rsidR="007D1C4B" w:rsidRDefault="007D1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[SITTING AT </w:t>
      </w:r>
      <w:r>
        <w:rPr>
          <w:rFonts w:ascii="Arial" w:hAnsi="Arial" w:cs="Arial"/>
          <w:b/>
          <w:bCs/>
          <w:u w:val="single"/>
        </w:rPr>
        <w:t xml:space="preserve">   </w:t>
      </w:r>
      <w:r>
        <w:rPr>
          <w:rFonts w:ascii="Arial" w:hAnsi="Arial" w:cs="Arial"/>
          <w:b/>
          <w:bCs/>
          <w:i/>
          <w:iCs/>
          <w:u w:val="single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Name of city, if more than one court location in county)      </w:t>
      </w:r>
      <w:r>
        <w:rPr>
          <w:rFonts w:ascii="Arial" w:hAnsi="Arial" w:cs="Arial"/>
          <w:b/>
          <w:bCs/>
        </w:rPr>
        <w:t>]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</w:p>
    <w:p w:rsidR="007D1C4B" w:rsidRDefault="007D1C4B">
      <w:pPr>
        <w:jc w:val="both"/>
        <w:rPr>
          <w:rFonts w:ascii="Arial" w:hAnsi="Arial" w:cs="Arial"/>
          <w:b/>
          <w:bCs/>
          <w:u w:val="single"/>
        </w:rPr>
      </w:pPr>
    </w:p>
    <w:p w:rsidR="007D1C4B" w:rsidRDefault="007F013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7D1C4B">
        <w:rPr>
          <w:rFonts w:ascii="Arial" w:hAnsi="Arial" w:cs="Arial"/>
          <w:b/>
          <w:bCs/>
        </w:rPr>
        <w:t>,</w:t>
      </w:r>
      <w:r w:rsidR="007D1C4B">
        <w:rPr>
          <w:rFonts w:ascii="Arial" w:hAnsi="Arial" w:cs="Arial"/>
          <w:b/>
          <w:bCs/>
        </w:rPr>
        <w:tab/>
        <w:t>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Plaintiff,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Case No. _________</w:t>
      </w:r>
    </w:p>
    <w:p w:rsidR="007D1C4B" w:rsidRDefault="007D1C4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ab/>
        <w:t>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Defendant.</w:t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</w:p>
    <w:p w:rsidR="007D1C4B" w:rsidRPr="00887A1B" w:rsidRDefault="007D1C4B">
      <w:pPr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00ABF">
        <w:rPr>
          <w:rFonts w:ascii="Arial" w:hAnsi="Arial" w:cs="Arial"/>
          <w:b/>
          <w:bCs/>
          <w:sz w:val="20"/>
          <w:szCs w:val="20"/>
        </w:rPr>
        <w:t>Proceeding Pursuant to</w:t>
      </w:r>
      <w:r w:rsidR="00400A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0ABF">
        <w:rPr>
          <w:rFonts w:ascii="Arial" w:hAnsi="Arial" w:cs="Arial"/>
          <w:b/>
          <w:bCs/>
          <w:sz w:val="20"/>
          <w:szCs w:val="20"/>
        </w:rPr>
        <w:t>K.S.A. Chapter 60</w:t>
      </w:r>
      <w:r w:rsidR="00887A1B">
        <w:rPr>
          <w:rFonts w:ascii="Arial" w:hAnsi="Arial" w:cs="Arial"/>
          <w:b/>
          <w:bCs/>
          <w:sz w:val="20"/>
          <w:szCs w:val="20"/>
        </w:rPr>
        <w:t xml:space="preserve"> </w:t>
      </w:r>
      <w:r w:rsidR="00400ABF" w:rsidRPr="00072561">
        <w:rPr>
          <w:rFonts w:ascii="Arial" w:hAnsi="Arial" w:cs="Arial"/>
          <w:b/>
          <w:bCs/>
          <w:sz w:val="20"/>
          <w:szCs w:val="20"/>
        </w:rPr>
        <w:t>(</w:t>
      </w:r>
      <w:r w:rsidR="00887A1B" w:rsidRPr="00072561">
        <w:rPr>
          <w:rFonts w:ascii="Arial" w:hAnsi="Arial" w:cs="Arial"/>
          <w:b/>
          <w:bCs/>
          <w:i/>
          <w:sz w:val="20"/>
          <w:szCs w:val="20"/>
        </w:rPr>
        <w:t>needed only if document is a petition)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</w:p>
    <w:p w:rsidR="00202945" w:rsidRDefault="00202945">
      <w:pPr>
        <w:jc w:val="center"/>
        <w:rPr>
          <w:rFonts w:ascii="Arial" w:hAnsi="Arial" w:cs="Arial"/>
          <w:b/>
          <w:bCs/>
        </w:rPr>
      </w:pPr>
    </w:p>
    <w:p w:rsidR="007D1C4B" w:rsidRDefault="007D1C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[NAME OF DOCUMENT]</w:t>
      </w:r>
    </w:p>
    <w:p w:rsidR="007D1C4B" w:rsidRDefault="007D1C4B">
      <w:pPr>
        <w:jc w:val="center"/>
        <w:rPr>
          <w:rFonts w:ascii="Arial" w:hAnsi="Arial" w:cs="Arial"/>
          <w:b/>
          <w:bCs/>
        </w:rPr>
      </w:pPr>
    </w:p>
    <w:p w:rsidR="007D1C4B" w:rsidRDefault="007D1C4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D1C4B" w:rsidRDefault="007D1C4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D1C4B" w:rsidRDefault="007D1C4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D1C4B" w:rsidRDefault="007D1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i/>
          <w:iCs/>
          <w:u w:val="single"/>
        </w:rPr>
        <w:t>(Signature of attorney)</w:t>
      </w:r>
      <w:r>
        <w:rPr>
          <w:rFonts w:ascii="Arial" w:hAnsi="Arial" w:cs="Arial"/>
          <w:b/>
          <w:bCs/>
          <w:i/>
          <w:iCs/>
          <w:u w:val="single"/>
        </w:rPr>
        <w:tab/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 xml:space="preserve">(Name), </w:t>
      </w:r>
      <w:r>
        <w:rPr>
          <w:rFonts w:ascii="Arial" w:hAnsi="Arial" w:cs="Arial"/>
          <w:b/>
          <w:bCs/>
        </w:rPr>
        <w:t>Attorney for (party)</w:t>
      </w:r>
    </w:p>
    <w:p w:rsidR="007D1C4B" w:rsidRDefault="007D1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Bar Registration Number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Address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Telephone</w:t>
      </w:r>
    </w:p>
    <w:p w:rsidR="007D1C4B" w:rsidRDefault="007D1C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[Facsimile number]</w:t>
      </w:r>
    </w:p>
    <w:p w:rsidR="007D1C4B" w:rsidRDefault="007D1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[Email address]</w:t>
      </w:r>
    </w:p>
    <w:p w:rsidR="007D1C4B" w:rsidRDefault="007D1C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D1C4B" w:rsidRDefault="007D1C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D1C4B" w:rsidRDefault="007D1C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02945" w:rsidRDefault="00202945">
      <w:pPr>
        <w:jc w:val="center"/>
        <w:rPr>
          <w:b/>
          <w:bCs/>
          <w:sz w:val="21"/>
          <w:szCs w:val="21"/>
        </w:rPr>
      </w:pPr>
    </w:p>
    <w:p w:rsidR="007D1C4B" w:rsidRDefault="007D1C4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7D1C4B" w:rsidRDefault="007D1C4B">
      <w:pPr>
        <w:jc w:val="both"/>
        <w:rPr>
          <w:sz w:val="21"/>
          <w:szCs w:val="21"/>
        </w:rPr>
      </w:pPr>
    </w:p>
    <w:p w:rsidR="007D1C4B" w:rsidRDefault="007D1C4B">
      <w:pPr>
        <w:jc w:val="both"/>
        <w:rPr>
          <w:sz w:val="21"/>
          <w:szCs w:val="21"/>
        </w:rPr>
      </w:pPr>
      <w:r>
        <w:rPr>
          <w:sz w:val="21"/>
          <w:szCs w:val="21"/>
        </w:rPr>
        <w:t>K.S.A. 60-207; 60-208; 60-210; 60-211.</w:t>
      </w:r>
    </w:p>
    <w:p w:rsidR="007D1C4B" w:rsidRDefault="007D1C4B">
      <w:pPr>
        <w:jc w:val="both"/>
        <w:rPr>
          <w:sz w:val="21"/>
          <w:szCs w:val="21"/>
        </w:rPr>
      </w:pPr>
    </w:p>
    <w:p w:rsidR="007D1C4B" w:rsidRDefault="007D1C4B">
      <w:pPr>
        <w:jc w:val="both"/>
        <w:rPr>
          <w:sz w:val="21"/>
          <w:szCs w:val="21"/>
        </w:rPr>
      </w:pPr>
    </w:p>
    <w:p w:rsidR="007D1C4B" w:rsidRDefault="007D1C4B" w:rsidP="00072561"/>
    <w:sectPr w:rsidR="007D1C4B" w:rsidSect="00072561">
      <w:footerReference w:type="default" r:id="rId7"/>
      <w:type w:val="continuous"/>
      <w:pgSz w:w="12240" w:h="15840"/>
      <w:pgMar w:top="1440" w:right="1440" w:bottom="108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C7" w:rsidRDefault="006E27C7" w:rsidP="006E27C7">
      <w:r>
        <w:separator/>
      </w:r>
    </w:p>
  </w:endnote>
  <w:endnote w:type="continuationSeparator" w:id="0">
    <w:p w:rsidR="006E27C7" w:rsidRDefault="006E27C7" w:rsidP="006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C7" w:rsidRPr="006E27C7" w:rsidRDefault="006E27C7" w:rsidP="006E27C7">
    <w:pPr>
      <w:pStyle w:val="Footer"/>
      <w:rPr>
        <w:rFonts w:ascii="Arial" w:hAnsi="Arial" w:cs="Arial"/>
        <w:sz w:val="20"/>
        <w:szCs w:val="20"/>
      </w:rPr>
    </w:pPr>
    <w:r w:rsidRPr="006E27C7">
      <w:rPr>
        <w:rFonts w:ascii="Arial" w:hAnsi="Arial" w:cs="Arial"/>
        <w:sz w:val="20"/>
        <w:szCs w:val="20"/>
      </w:rPr>
      <w:t>Rev. 6/2017 KSJC</w:t>
    </w:r>
    <w:r w:rsidRPr="006E27C7">
      <w:rPr>
        <w:rFonts w:ascii="Arial" w:hAnsi="Arial" w:cs="Arial"/>
        <w:sz w:val="20"/>
        <w:szCs w:val="20"/>
      </w:rPr>
      <w:tab/>
    </w:r>
    <w:r w:rsidRPr="006E27C7">
      <w:rPr>
        <w:rFonts w:ascii="Arial" w:hAnsi="Arial" w:cs="Arial"/>
        <w:sz w:val="20"/>
        <w:szCs w:val="20"/>
      </w:rPr>
      <w:fldChar w:fldCharType="begin"/>
    </w:r>
    <w:r w:rsidRPr="006E27C7">
      <w:rPr>
        <w:rFonts w:ascii="Arial" w:hAnsi="Arial" w:cs="Arial"/>
        <w:sz w:val="20"/>
        <w:szCs w:val="20"/>
      </w:rPr>
      <w:instrText xml:space="preserve"> PAGE   \* MERGEFORMAT </w:instrText>
    </w:r>
    <w:r w:rsidRPr="006E27C7">
      <w:rPr>
        <w:rFonts w:ascii="Arial" w:hAnsi="Arial" w:cs="Arial"/>
        <w:sz w:val="20"/>
        <w:szCs w:val="20"/>
      </w:rPr>
      <w:fldChar w:fldCharType="separate"/>
    </w:r>
    <w:r w:rsidR="00CA1222">
      <w:rPr>
        <w:rFonts w:ascii="Arial" w:hAnsi="Arial" w:cs="Arial"/>
        <w:noProof/>
        <w:sz w:val="20"/>
        <w:szCs w:val="20"/>
      </w:rPr>
      <w:t>1</w:t>
    </w:r>
    <w:r w:rsidRPr="006E27C7">
      <w:rPr>
        <w:rFonts w:ascii="Arial" w:hAnsi="Arial" w:cs="Arial"/>
        <w:noProof/>
        <w:sz w:val="20"/>
        <w:szCs w:val="20"/>
      </w:rPr>
      <w:fldChar w:fldCharType="end"/>
    </w:r>
  </w:p>
  <w:p w:rsidR="006E27C7" w:rsidRDefault="006E2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C7" w:rsidRDefault="006E27C7" w:rsidP="006E27C7">
      <w:r>
        <w:separator/>
      </w:r>
    </w:p>
  </w:footnote>
  <w:footnote w:type="continuationSeparator" w:id="0">
    <w:p w:rsidR="006E27C7" w:rsidRDefault="006E27C7" w:rsidP="006E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6A"/>
    <w:rsid w:val="00072561"/>
    <w:rsid w:val="00202945"/>
    <w:rsid w:val="00400ABF"/>
    <w:rsid w:val="0061356A"/>
    <w:rsid w:val="006E27C7"/>
    <w:rsid w:val="007302FC"/>
    <w:rsid w:val="007D1C4B"/>
    <w:rsid w:val="007F013A"/>
    <w:rsid w:val="00887A1B"/>
    <w:rsid w:val="008A25D7"/>
    <w:rsid w:val="00CA1222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C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C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C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Helen Kline</cp:lastModifiedBy>
  <cp:revision>2</cp:revision>
  <cp:lastPrinted>2017-05-05T16:03:00Z</cp:lastPrinted>
  <dcterms:created xsi:type="dcterms:W3CDTF">2017-08-04T13:09:00Z</dcterms:created>
  <dcterms:modified xsi:type="dcterms:W3CDTF">2017-08-04T13:09:00Z</dcterms:modified>
</cp:coreProperties>
</file>